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EE" w:rsidRDefault="002C70EE" w:rsidP="002C70EE">
      <w:pPr>
        <w:widowControl w:val="0"/>
        <w:spacing w:line="100" w:lineRule="atLeast"/>
        <w:jc w:val="center"/>
        <w:rPr>
          <w:rStyle w:val="ac"/>
          <w:i w:val="0"/>
          <w:iCs w:val="0"/>
        </w:rPr>
      </w:pPr>
      <w:r>
        <w:t>Министерство общего и профессионального  образования Ростовской области</w:t>
      </w:r>
    </w:p>
    <w:p w:rsidR="002C70EE" w:rsidRDefault="002C70EE" w:rsidP="002C70EE">
      <w:pPr>
        <w:jc w:val="center"/>
        <w:rPr>
          <w:rStyle w:val="ac"/>
          <w:i w:val="0"/>
        </w:rPr>
      </w:pPr>
      <w:r>
        <w:rPr>
          <w:rStyle w:val="ac"/>
          <w:i w:val="0"/>
        </w:rPr>
        <w:t xml:space="preserve">государственное бюджетное профессиональное образовательное учреждение </w:t>
      </w:r>
    </w:p>
    <w:p w:rsidR="002C70EE" w:rsidRDefault="002C70EE" w:rsidP="002C70EE">
      <w:pPr>
        <w:jc w:val="center"/>
        <w:rPr>
          <w:rStyle w:val="ac"/>
          <w:i w:val="0"/>
        </w:rPr>
      </w:pPr>
      <w:r>
        <w:rPr>
          <w:rStyle w:val="ac"/>
          <w:i w:val="0"/>
        </w:rPr>
        <w:t>Ростовской области «Ростовское профессиональное училище № 5»</w:t>
      </w:r>
    </w:p>
    <w:p w:rsidR="002C70EE" w:rsidRDefault="002C70EE" w:rsidP="002C70EE">
      <w:pPr>
        <w:jc w:val="center"/>
      </w:pPr>
      <w:r>
        <w:rPr>
          <w:rStyle w:val="ac"/>
          <w:i w:val="0"/>
        </w:rPr>
        <w:t>(ГБПОУ РО ПУ № 5)</w:t>
      </w:r>
    </w:p>
    <w:p w:rsidR="002C70EE" w:rsidRDefault="002C70EE" w:rsidP="002C70EE">
      <w:pPr>
        <w:ind w:right="-332"/>
        <w:jc w:val="center"/>
      </w:pPr>
    </w:p>
    <w:p w:rsidR="00D37DC7" w:rsidRPr="00ED3CFF" w:rsidRDefault="00D37DC7" w:rsidP="00D37DC7">
      <w:pPr>
        <w:widowControl w:val="0"/>
        <w:spacing w:line="100" w:lineRule="atLeast"/>
        <w:jc w:val="center"/>
      </w:pPr>
    </w:p>
    <w:p w:rsidR="00D37DC7" w:rsidRDefault="00D37DC7" w:rsidP="00D37DC7">
      <w:pPr>
        <w:widowControl w:val="0"/>
        <w:spacing w:line="100" w:lineRule="atLeast"/>
        <w:jc w:val="center"/>
        <w:rPr>
          <w:sz w:val="28"/>
          <w:szCs w:val="28"/>
        </w:rPr>
      </w:pPr>
    </w:p>
    <w:p w:rsidR="00D37DC7" w:rsidRDefault="00D37DC7" w:rsidP="00D37DC7">
      <w:pPr>
        <w:widowControl w:val="0"/>
        <w:spacing w:line="100" w:lineRule="atLeast"/>
        <w:jc w:val="center"/>
        <w:rPr>
          <w:sz w:val="28"/>
          <w:szCs w:val="28"/>
        </w:rPr>
      </w:pPr>
    </w:p>
    <w:p w:rsidR="00D37DC7" w:rsidRDefault="00D37DC7" w:rsidP="00D37DC7">
      <w:pPr>
        <w:widowControl w:val="0"/>
        <w:spacing w:line="100" w:lineRule="atLeast"/>
        <w:jc w:val="center"/>
        <w:rPr>
          <w:sz w:val="28"/>
          <w:szCs w:val="28"/>
        </w:rPr>
      </w:pPr>
    </w:p>
    <w:p w:rsidR="00D37DC7" w:rsidRDefault="00D37DC7" w:rsidP="00D37DC7">
      <w:pPr>
        <w:widowControl w:val="0"/>
        <w:spacing w:line="100" w:lineRule="atLeast"/>
        <w:jc w:val="center"/>
        <w:rPr>
          <w:sz w:val="28"/>
          <w:szCs w:val="28"/>
        </w:rPr>
      </w:pPr>
    </w:p>
    <w:p w:rsidR="00D37DC7" w:rsidRDefault="00D37DC7" w:rsidP="00D37DC7">
      <w:pPr>
        <w:widowControl w:val="0"/>
        <w:spacing w:line="100" w:lineRule="atLeast"/>
        <w:jc w:val="center"/>
        <w:rPr>
          <w:sz w:val="28"/>
          <w:szCs w:val="28"/>
        </w:rPr>
      </w:pPr>
    </w:p>
    <w:p w:rsidR="00D37DC7" w:rsidRDefault="00D37DC7" w:rsidP="00D37DC7">
      <w:pPr>
        <w:widowControl w:val="0"/>
        <w:spacing w:line="100" w:lineRule="atLeast"/>
        <w:jc w:val="center"/>
      </w:pPr>
    </w:p>
    <w:p w:rsidR="00D37DC7" w:rsidRDefault="00D37DC7" w:rsidP="00D37DC7"/>
    <w:tbl>
      <w:tblPr>
        <w:tblW w:w="5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670B34" w:rsidTr="00670B34">
        <w:tc>
          <w:tcPr>
            <w:tcW w:w="5940" w:type="dxa"/>
          </w:tcPr>
          <w:p w:rsidR="00670B34" w:rsidRDefault="00670B34" w:rsidP="00E50948">
            <w:pPr>
              <w:pStyle w:val="a3"/>
              <w:snapToGrid w:val="0"/>
            </w:pPr>
          </w:p>
        </w:tc>
      </w:tr>
      <w:tr w:rsidR="00670B34" w:rsidTr="00670B34">
        <w:tc>
          <w:tcPr>
            <w:tcW w:w="5940" w:type="dxa"/>
          </w:tcPr>
          <w:p w:rsidR="00670B34" w:rsidRDefault="00670B34" w:rsidP="00E50948">
            <w:pPr>
              <w:pStyle w:val="a3"/>
              <w:snapToGrid w:val="0"/>
            </w:pPr>
          </w:p>
          <w:p w:rsidR="00670B34" w:rsidRDefault="00670B34" w:rsidP="00E50948">
            <w:pPr>
              <w:pStyle w:val="a3"/>
              <w:snapToGrid w:val="0"/>
            </w:pPr>
          </w:p>
          <w:p w:rsidR="00670B34" w:rsidRDefault="00670B34" w:rsidP="00E50948">
            <w:pPr>
              <w:pStyle w:val="a3"/>
              <w:snapToGrid w:val="0"/>
            </w:pPr>
          </w:p>
          <w:p w:rsidR="00670B34" w:rsidRDefault="00670B34" w:rsidP="00E50948">
            <w:pPr>
              <w:pStyle w:val="a3"/>
              <w:snapToGrid w:val="0"/>
            </w:pPr>
          </w:p>
          <w:p w:rsidR="00670B34" w:rsidRDefault="00670B34" w:rsidP="00E50948">
            <w:pPr>
              <w:pStyle w:val="a3"/>
              <w:snapToGrid w:val="0"/>
            </w:pPr>
          </w:p>
          <w:p w:rsidR="00670B34" w:rsidRDefault="00670B34" w:rsidP="00E50948">
            <w:pPr>
              <w:pStyle w:val="a3"/>
              <w:snapToGrid w:val="0"/>
            </w:pPr>
          </w:p>
          <w:p w:rsidR="00670B34" w:rsidRDefault="00670B34" w:rsidP="00E50948">
            <w:pPr>
              <w:pStyle w:val="a3"/>
              <w:snapToGrid w:val="0"/>
            </w:pPr>
          </w:p>
          <w:p w:rsidR="00670B34" w:rsidRDefault="00670B34" w:rsidP="00E50948">
            <w:pPr>
              <w:pStyle w:val="a3"/>
              <w:snapToGrid w:val="0"/>
            </w:pPr>
          </w:p>
          <w:p w:rsidR="00670B34" w:rsidRDefault="00670B34" w:rsidP="00E50948">
            <w:pPr>
              <w:pStyle w:val="a3"/>
              <w:snapToGrid w:val="0"/>
            </w:pPr>
          </w:p>
        </w:tc>
      </w:tr>
    </w:tbl>
    <w:p w:rsidR="00670B34" w:rsidRDefault="00D37DC7" w:rsidP="005B3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 ПРОГРАММа  </w:t>
      </w:r>
    </w:p>
    <w:p w:rsidR="00D37DC7" w:rsidRPr="005B3214" w:rsidRDefault="00D37DC7" w:rsidP="005B3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учебной  ПРАКТИКИ</w:t>
      </w:r>
    </w:p>
    <w:p w:rsidR="00D37DC7" w:rsidRPr="00523F18" w:rsidRDefault="00D37DC7" w:rsidP="00D37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ПМ 07. </w:t>
      </w:r>
      <w:r w:rsidRPr="00F30DA4">
        <w:rPr>
          <w:b/>
          <w:bCs/>
          <w:sz w:val="28"/>
          <w:szCs w:val="28"/>
        </w:rPr>
        <w:t>Приго</w:t>
      </w:r>
      <w:r>
        <w:rPr>
          <w:b/>
          <w:bCs/>
          <w:sz w:val="28"/>
          <w:szCs w:val="28"/>
        </w:rPr>
        <w:t>товление сладких блюд и напитков</w:t>
      </w:r>
    </w:p>
    <w:p w:rsidR="00D37DC7" w:rsidRPr="00D75ECD" w:rsidRDefault="00D37DC7" w:rsidP="00D37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D37DC7" w:rsidRPr="00D75ECD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670B34">
        <w:rPr>
          <w:b/>
          <w:color w:val="002060"/>
          <w:sz w:val="28"/>
          <w:szCs w:val="28"/>
          <w:lang w:eastAsia="en-US"/>
        </w:rPr>
        <w:t xml:space="preserve"> </w:t>
      </w:r>
      <w:r w:rsidRPr="00CC11FF">
        <w:rPr>
          <w:b/>
          <w:sz w:val="28"/>
          <w:szCs w:val="28"/>
        </w:rPr>
        <w:t>Повар, кондитер</w:t>
      </w: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28"/>
          <w:szCs w:val="28"/>
        </w:rPr>
      </w:pPr>
    </w:p>
    <w:p w:rsidR="00D37DC7" w:rsidRDefault="00D37DC7" w:rsidP="00D37DC7">
      <w:pPr>
        <w:rPr>
          <w:sz w:val="28"/>
          <w:szCs w:val="28"/>
        </w:rPr>
      </w:pPr>
    </w:p>
    <w:p w:rsidR="00D37DC7" w:rsidRDefault="00D37DC7" w:rsidP="00D37DC7">
      <w:pPr>
        <w:rPr>
          <w:sz w:val="28"/>
          <w:szCs w:val="28"/>
        </w:rPr>
      </w:pPr>
    </w:p>
    <w:p w:rsidR="00D37DC7" w:rsidRDefault="00D37DC7" w:rsidP="00D37DC7">
      <w:pPr>
        <w:rPr>
          <w:sz w:val="28"/>
          <w:szCs w:val="28"/>
        </w:rPr>
      </w:pPr>
    </w:p>
    <w:p w:rsidR="00D37DC7" w:rsidRDefault="00D37DC7" w:rsidP="00D37DC7">
      <w:pPr>
        <w:rPr>
          <w:sz w:val="28"/>
          <w:szCs w:val="28"/>
        </w:rPr>
      </w:pPr>
    </w:p>
    <w:p w:rsidR="00D37DC7" w:rsidRDefault="00D37DC7" w:rsidP="00D37DC7">
      <w:pPr>
        <w:rPr>
          <w:sz w:val="28"/>
          <w:szCs w:val="28"/>
        </w:rPr>
      </w:pPr>
    </w:p>
    <w:p w:rsidR="00D37DC7" w:rsidRDefault="00D37DC7" w:rsidP="00D37DC7">
      <w:pPr>
        <w:rPr>
          <w:sz w:val="28"/>
          <w:szCs w:val="28"/>
        </w:rPr>
      </w:pPr>
    </w:p>
    <w:p w:rsidR="00D37DC7" w:rsidRDefault="00D37DC7" w:rsidP="00D37DC7">
      <w:pPr>
        <w:rPr>
          <w:sz w:val="28"/>
          <w:szCs w:val="28"/>
        </w:rPr>
      </w:pPr>
    </w:p>
    <w:p w:rsidR="00D37DC7" w:rsidRDefault="00D37DC7" w:rsidP="00D37DC7">
      <w:pPr>
        <w:rPr>
          <w:sz w:val="28"/>
          <w:szCs w:val="28"/>
        </w:rPr>
      </w:pPr>
    </w:p>
    <w:p w:rsidR="00D37DC7" w:rsidRDefault="00D37DC7" w:rsidP="00D37DC7">
      <w:pPr>
        <w:rPr>
          <w:i/>
          <w:sz w:val="28"/>
          <w:szCs w:val="28"/>
        </w:rPr>
      </w:pPr>
    </w:p>
    <w:p w:rsidR="005B3214" w:rsidRDefault="005B3214" w:rsidP="00523FAF">
      <w:pPr>
        <w:rPr>
          <w:i/>
          <w:sz w:val="28"/>
          <w:szCs w:val="28"/>
        </w:rPr>
      </w:pPr>
    </w:p>
    <w:p w:rsidR="005B3214" w:rsidRDefault="005B3214" w:rsidP="00D37DC7">
      <w:pPr>
        <w:jc w:val="center"/>
        <w:rPr>
          <w:i/>
          <w:sz w:val="28"/>
          <w:szCs w:val="28"/>
        </w:rPr>
      </w:pPr>
    </w:p>
    <w:p w:rsidR="00D37DC7" w:rsidRPr="006E6265" w:rsidRDefault="00D37DC7" w:rsidP="00D37DC7">
      <w:pPr>
        <w:jc w:val="center"/>
      </w:pPr>
      <w:r w:rsidRPr="006E6265">
        <w:t>г. Ростов-на-Дону</w:t>
      </w:r>
    </w:p>
    <w:p w:rsidR="00D37DC7" w:rsidRPr="00054BB4" w:rsidRDefault="004D3909" w:rsidP="00D37DC7">
      <w:pPr>
        <w:jc w:val="center"/>
      </w:pPr>
      <w:r>
        <w:t>2015</w:t>
      </w:r>
      <w:r w:rsidR="00D37DC7" w:rsidRPr="006E6265">
        <w:t xml:space="preserve"> год</w:t>
      </w: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D37DC7" w:rsidRDefault="00D37DC7" w:rsidP="00D37DC7"/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C06804" w:rsidRPr="006473AA" w:rsidTr="00DA4CB9">
        <w:trPr>
          <w:trHeight w:val="5580"/>
        </w:trPr>
        <w:tc>
          <w:tcPr>
            <w:tcW w:w="4675" w:type="dxa"/>
          </w:tcPr>
          <w:p w:rsidR="00C06804" w:rsidRPr="00E44CC9" w:rsidRDefault="00C06804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Согласовано </w:t>
            </w:r>
          </w:p>
          <w:p w:rsidR="00C06804" w:rsidRPr="00E44CC9" w:rsidRDefault="00C06804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C06804" w:rsidRPr="00E44CC9" w:rsidRDefault="00C06804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523FAF">
              <w:rPr>
                <w:lang w:eastAsia="en-US"/>
              </w:rPr>
              <w:t>» августа</w:t>
            </w:r>
            <w:r w:rsidRPr="00E44CC9">
              <w:rPr>
                <w:lang w:eastAsia="en-US"/>
              </w:rPr>
              <w:t xml:space="preserve"> 2015 года</w:t>
            </w:r>
          </w:p>
          <w:p w:rsidR="00C06804" w:rsidRPr="00E44CC9" w:rsidRDefault="00C06804" w:rsidP="00DA4CB9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C06804" w:rsidRPr="00E44CC9" w:rsidRDefault="00C06804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C06804" w:rsidRPr="00E44CC9" w:rsidRDefault="00C06804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Зам.директора по УПР</w:t>
            </w:r>
          </w:p>
          <w:p w:rsidR="00C06804" w:rsidRPr="00E44CC9" w:rsidRDefault="00C06804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C06804" w:rsidRPr="00E44CC9" w:rsidRDefault="00C06804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C06804" w:rsidRDefault="00C06804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C06804" w:rsidTr="00DA4CB9">
              <w:tc>
                <w:tcPr>
                  <w:tcW w:w="5940" w:type="dxa"/>
                </w:tcPr>
                <w:p w:rsidR="00C06804" w:rsidRDefault="00C06804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C06804" w:rsidTr="00DA4CB9">
              <w:tc>
                <w:tcPr>
                  <w:tcW w:w="5940" w:type="dxa"/>
                </w:tcPr>
                <w:p w:rsidR="00C06804" w:rsidRDefault="00C06804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C06804" w:rsidRDefault="00C06804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C06804" w:rsidTr="00DA4CB9">
              <w:tc>
                <w:tcPr>
                  <w:tcW w:w="5940" w:type="dxa"/>
                </w:tcPr>
                <w:p w:rsidR="00C06804" w:rsidRDefault="00C06804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C06804" w:rsidTr="00DA4CB9">
              <w:tc>
                <w:tcPr>
                  <w:tcW w:w="5940" w:type="dxa"/>
                </w:tcPr>
                <w:p w:rsidR="00C06804" w:rsidRDefault="00C06804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C06804" w:rsidRDefault="00C06804" w:rsidP="00DA4CB9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C06804" w:rsidRPr="006473AA" w:rsidRDefault="00C06804" w:rsidP="00DA4CB9"/>
        </w:tc>
      </w:tr>
    </w:tbl>
    <w:p w:rsidR="00C06804" w:rsidRPr="007B385E" w:rsidRDefault="00C06804" w:rsidP="00C06804">
      <w:pPr>
        <w:pStyle w:val="ab"/>
        <w:widowControl w:val="0"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учебной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 w:rsidR="00523FAF">
        <w:rPr>
          <w:sz w:val="28"/>
          <w:szCs w:val="28"/>
        </w:rPr>
        <w:t>ионального образования 260807.01</w:t>
      </w:r>
      <w:r w:rsidR="00523FAF" w:rsidRPr="007B385E">
        <w:rPr>
          <w:sz w:val="28"/>
          <w:szCs w:val="28"/>
        </w:rPr>
        <w:t xml:space="preserve"> </w:t>
      </w:r>
      <w:r w:rsidRPr="007B385E">
        <w:rPr>
          <w:sz w:val="28"/>
          <w:szCs w:val="28"/>
        </w:rPr>
        <w:t xml:space="preserve"> Повар, кондитер утвержденного приказом министерства образования и науки РФ № 817 от 2 августа 2013 г.</w:t>
      </w:r>
    </w:p>
    <w:p w:rsidR="00C06804" w:rsidRDefault="00C06804" w:rsidP="00C06804"/>
    <w:p w:rsidR="00C06804" w:rsidRDefault="00C06804" w:rsidP="00C06804">
      <w:pPr>
        <w:widowControl w:val="0"/>
        <w:spacing w:line="100" w:lineRule="atLeast"/>
      </w:pPr>
    </w:p>
    <w:p w:rsidR="00C06804" w:rsidRPr="005D42F6" w:rsidRDefault="00C06804" w:rsidP="00C06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:rsidR="00C06804" w:rsidRDefault="00C06804" w:rsidP="00C06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804" w:rsidRDefault="00C06804" w:rsidP="00C06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C06804" w:rsidRDefault="00C06804" w:rsidP="00C06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804" w:rsidRDefault="00C06804" w:rsidP="00C06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804" w:rsidRDefault="00C06804" w:rsidP="00C06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C06804" w:rsidRDefault="00C06804" w:rsidP="00C06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66DF5" w:rsidRDefault="00366DF5" w:rsidP="00366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366DF5" w:rsidTr="00E50948">
        <w:trPr>
          <w:trHeight w:val="732"/>
        </w:trPr>
        <w:tc>
          <w:tcPr>
            <w:tcW w:w="7668" w:type="dxa"/>
            <w:vAlign w:val="center"/>
          </w:tcPr>
          <w:p w:rsidR="00366DF5" w:rsidRDefault="00366DF5" w:rsidP="00E50948">
            <w:pPr>
              <w:rPr>
                <w:shd w:val="clear" w:color="auto" w:fill="FFFF00"/>
              </w:rPr>
            </w:pPr>
            <w:r>
              <w:t>1. ПАСПОРТ  РАБОЧЕЙ ПРОГРАММЫ УЧЕБНОЙ ПРАКТИКИ</w:t>
            </w:r>
          </w:p>
        </w:tc>
        <w:tc>
          <w:tcPr>
            <w:tcW w:w="1903" w:type="dxa"/>
            <w:vAlign w:val="center"/>
          </w:tcPr>
          <w:p w:rsidR="00366DF5" w:rsidRDefault="00C06804" w:rsidP="00E50948">
            <w:pPr>
              <w:jc w:val="center"/>
            </w:pPr>
            <w:r>
              <w:t>4</w:t>
            </w:r>
          </w:p>
        </w:tc>
      </w:tr>
      <w:tr w:rsidR="00366DF5" w:rsidTr="00E50948">
        <w:trPr>
          <w:trHeight w:val="733"/>
        </w:trPr>
        <w:tc>
          <w:tcPr>
            <w:tcW w:w="7668" w:type="dxa"/>
            <w:vAlign w:val="center"/>
          </w:tcPr>
          <w:p w:rsidR="00366DF5" w:rsidRDefault="00366DF5" w:rsidP="00E50948">
            <w:pPr>
              <w:rPr>
                <w:shd w:val="clear" w:color="auto" w:fill="FFFF00"/>
              </w:rPr>
            </w:pPr>
            <w:r>
              <w:t>2. РЕЗУЛЬТАТЫ  ОСВОЕНИЯ РАБОЧЕЙ ПРОГРАММЫ УЧЕБНОЙ  ПРАКТИКИ</w:t>
            </w:r>
          </w:p>
        </w:tc>
        <w:tc>
          <w:tcPr>
            <w:tcW w:w="1903" w:type="dxa"/>
            <w:vAlign w:val="center"/>
          </w:tcPr>
          <w:p w:rsidR="00366DF5" w:rsidRDefault="00C06804" w:rsidP="00E50948">
            <w:pPr>
              <w:jc w:val="center"/>
            </w:pPr>
            <w:r>
              <w:t>6</w:t>
            </w:r>
          </w:p>
        </w:tc>
      </w:tr>
      <w:tr w:rsidR="00366DF5" w:rsidTr="00E50948">
        <w:trPr>
          <w:trHeight w:val="733"/>
        </w:trPr>
        <w:tc>
          <w:tcPr>
            <w:tcW w:w="7668" w:type="dxa"/>
            <w:vAlign w:val="center"/>
          </w:tcPr>
          <w:p w:rsidR="00366DF5" w:rsidRDefault="00366DF5" w:rsidP="00E50948">
            <w:pPr>
              <w:rPr>
                <w:shd w:val="clear" w:color="auto" w:fill="FFFF00"/>
              </w:rPr>
            </w:pPr>
            <w:r>
              <w:t>3. СОДЕРЖАНИЕ  УЧЕБНОЙ  ПРАКТИКИ</w:t>
            </w:r>
          </w:p>
        </w:tc>
        <w:tc>
          <w:tcPr>
            <w:tcW w:w="1903" w:type="dxa"/>
            <w:vAlign w:val="center"/>
          </w:tcPr>
          <w:p w:rsidR="00366DF5" w:rsidRDefault="00C06804" w:rsidP="00E50948">
            <w:pPr>
              <w:jc w:val="center"/>
            </w:pPr>
            <w:r>
              <w:t>7</w:t>
            </w:r>
          </w:p>
        </w:tc>
      </w:tr>
      <w:tr w:rsidR="00366DF5" w:rsidTr="00E50948">
        <w:trPr>
          <w:trHeight w:val="733"/>
        </w:trPr>
        <w:tc>
          <w:tcPr>
            <w:tcW w:w="7668" w:type="dxa"/>
            <w:vAlign w:val="center"/>
          </w:tcPr>
          <w:p w:rsidR="00366DF5" w:rsidRDefault="00366DF5" w:rsidP="00E50948">
            <w:pPr>
              <w:rPr>
                <w:shd w:val="clear" w:color="auto" w:fill="FFFF00"/>
              </w:rPr>
            </w:pPr>
            <w:r>
              <w:t>4. УСЛОВИЯ РЕАЛИЗАЦИИ ПРОГРАММЫ УЧЕБНОЙ  ПРАКТИКИ</w:t>
            </w:r>
          </w:p>
        </w:tc>
        <w:tc>
          <w:tcPr>
            <w:tcW w:w="1903" w:type="dxa"/>
            <w:vAlign w:val="center"/>
          </w:tcPr>
          <w:p w:rsidR="00366DF5" w:rsidRDefault="00EE5EDC" w:rsidP="00E50948">
            <w:pPr>
              <w:jc w:val="center"/>
            </w:pPr>
            <w:r>
              <w:t>9</w:t>
            </w:r>
          </w:p>
        </w:tc>
      </w:tr>
      <w:tr w:rsidR="00366DF5" w:rsidTr="00E50948">
        <w:trPr>
          <w:trHeight w:val="733"/>
        </w:trPr>
        <w:tc>
          <w:tcPr>
            <w:tcW w:w="7668" w:type="dxa"/>
            <w:vAlign w:val="center"/>
          </w:tcPr>
          <w:p w:rsidR="00366DF5" w:rsidRDefault="00366DF5" w:rsidP="00E50948">
            <w:pPr>
              <w:rPr>
                <w:shd w:val="clear" w:color="auto" w:fill="FFFF00"/>
              </w:rPr>
            </w:pPr>
            <w:r>
              <w:t>5. КОНТРОЛЬ И ОЦЕНКА РЕЗУЛЬТАТОВ ОСВОЕНИЯ ПРОГРАММЫ  УЧЕБНОЙ  ПРАКТИКИ</w:t>
            </w:r>
          </w:p>
        </w:tc>
        <w:tc>
          <w:tcPr>
            <w:tcW w:w="1903" w:type="dxa"/>
            <w:vAlign w:val="center"/>
          </w:tcPr>
          <w:p w:rsidR="00366DF5" w:rsidRDefault="00C06804" w:rsidP="00E50948">
            <w:pPr>
              <w:jc w:val="center"/>
            </w:pPr>
            <w:r>
              <w:t>1</w:t>
            </w:r>
            <w:r w:rsidR="00EE5EDC">
              <w:t>1</w:t>
            </w:r>
          </w:p>
        </w:tc>
      </w:tr>
    </w:tbl>
    <w:p w:rsidR="00366DF5" w:rsidRDefault="00366DF5" w:rsidP="00366DF5">
      <w:pPr>
        <w:sectPr w:rsidR="00366DF5">
          <w:headerReference w:type="default" r:id="rId7"/>
          <w:pgSz w:w="11906" w:h="16838"/>
          <w:pgMar w:top="1134" w:right="850" w:bottom="1410" w:left="1701" w:header="720" w:footer="1134" w:gutter="0"/>
          <w:cols w:space="720"/>
          <w:titlePg/>
          <w:docGrid w:linePitch="360"/>
        </w:sectPr>
      </w:pPr>
    </w:p>
    <w:p w:rsidR="00366DF5" w:rsidRDefault="00366DF5" w:rsidP="0036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366DF5" w:rsidRDefault="00366DF5" w:rsidP="0036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66DF5" w:rsidRDefault="00366DF5" w:rsidP="00366DF5">
      <w:pPr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</w:t>
      </w:r>
      <w:r w:rsidRPr="00366DF5">
        <w:rPr>
          <w:sz w:val="28"/>
          <w:szCs w:val="28"/>
        </w:rPr>
        <w:t>по ПМ 07</w:t>
      </w:r>
      <w:r w:rsidRPr="004D3909">
        <w:rPr>
          <w:sz w:val="28"/>
          <w:szCs w:val="28"/>
        </w:rPr>
        <w:t xml:space="preserve">. Приготовление сладких блюд и напитков - является составной частью </w:t>
      </w:r>
      <w:r>
        <w:rPr>
          <w:sz w:val="28"/>
          <w:szCs w:val="28"/>
        </w:rPr>
        <w:t>про</w:t>
      </w:r>
      <w:r w:rsidR="009F7ADF">
        <w:rPr>
          <w:sz w:val="28"/>
          <w:szCs w:val="28"/>
        </w:rPr>
        <w:t xml:space="preserve">граммы </w:t>
      </w:r>
      <w:r w:rsidR="00C06804">
        <w:rPr>
          <w:sz w:val="28"/>
          <w:szCs w:val="28"/>
        </w:rPr>
        <w:t xml:space="preserve">подготовки квалифицированных рабочих и служащих </w:t>
      </w:r>
      <w:r w:rsidR="009F7ADF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 по профессии </w:t>
      </w:r>
      <w:r w:rsidRPr="00CE4FDF">
        <w:rPr>
          <w:b/>
          <w:color w:val="002060"/>
          <w:lang w:eastAsia="en-US"/>
        </w:rPr>
        <w:t>19.01.17</w:t>
      </w:r>
      <w:r w:rsidR="009F7ADF">
        <w:rPr>
          <w:b/>
          <w:color w:val="002060"/>
          <w:lang w:eastAsia="en-US"/>
        </w:rPr>
        <w:t xml:space="preserve"> </w:t>
      </w:r>
      <w:r>
        <w:rPr>
          <w:b/>
          <w:sz w:val="28"/>
          <w:szCs w:val="28"/>
        </w:rPr>
        <w:t>Повар, кондитер</w:t>
      </w:r>
      <w:r w:rsidR="009F7ADF">
        <w:rPr>
          <w:sz w:val="28"/>
          <w:szCs w:val="28"/>
        </w:rPr>
        <w:t xml:space="preserve"> сроком обучения 2</w:t>
      </w:r>
      <w:r w:rsidR="00523FAF">
        <w:rPr>
          <w:sz w:val="28"/>
          <w:szCs w:val="28"/>
        </w:rPr>
        <w:t xml:space="preserve"> </w:t>
      </w:r>
      <w:r w:rsidR="009F7ADF">
        <w:rPr>
          <w:sz w:val="28"/>
          <w:szCs w:val="28"/>
        </w:rPr>
        <w:t>года 10</w:t>
      </w:r>
      <w:r>
        <w:rPr>
          <w:sz w:val="28"/>
          <w:szCs w:val="28"/>
        </w:rPr>
        <w:t xml:space="preserve">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366DF5" w:rsidRDefault="00366DF5" w:rsidP="00366DF5">
      <w:pPr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 xml:space="preserve">сладких блюд и напитков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366DF5" w:rsidRPr="002442DB" w:rsidRDefault="00366DF5" w:rsidP="00366DF5">
      <w:pPr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-543" w:type="dxa"/>
        <w:tblLayout w:type="fixed"/>
        <w:tblLook w:val="0000"/>
      </w:tblPr>
      <w:tblGrid>
        <w:gridCol w:w="1977"/>
        <w:gridCol w:w="8202"/>
      </w:tblGrid>
      <w:tr w:rsidR="00366DF5" w:rsidTr="00E50948">
        <w:trPr>
          <w:trHeight w:val="142"/>
        </w:trPr>
        <w:tc>
          <w:tcPr>
            <w:tcW w:w="1977" w:type="dxa"/>
          </w:tcPr>
          <w:p w:rsidR="00366DF5" w:rsidRPr="00CB0AD0" w:rsidRDefault="00C06804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66DF5">
              <w:rPr>
                <w:sz w:val="28"/>
                <w:szCs w:val="28"/>
              </w:rPr>
              <w:t>ПК 7.1.</w:t>
            </w:r>
          </w:p>
        </w:tc>
        <w:tc>
          <w:tcPr>
            <w:tcW w:w="8202" w:type="dxa"/>
          </w:tcPr>
          <w:p w:rsidR="00366DF5" w:rsidRPr="00CB0AD0" w:rsidRDefault="00366DF5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холодные и горячие сладкие блюда.</w:t>
            </w:r>
          </w:p>
        </w:tc>
      </w:tr>
      <w:tr w:rsidR="00366DF5" w:rsidTr="00E50948">
        <w:trPr>
          <w:trHeight w:val="142"/>
        </w:trPr>
        <w:tc>
          <w:tcPr>
            <w:tcW w:w="1977" w:type="dxa"/>
          </w:tcPr>
          <w:p w:rsidR="00366DF5" w:rsidRPr="00CB0AD0" w:rsidRDefault="00C06804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66DF5">
              <w:rPr>
                <w:sz w:val="28"/>
                <w:szCs w:val="28"/>
              </w:rPr>
              <w:t>ПК 7.2.</w:t>
            </w:r>
          </w:p>
        </w:tc>
        <w:tc>
          <w:tcPr>
            <w:tcW w:w="8202" w:type="dxa"/>
          </w:tcPr>
          <w:p w:rsidR="00366DF5" w:rsidRPr="00CB0AD0" w:rsidRDefault="00366DF5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 xml:space="preserve">Готовить </w:t>
            </w:r>
            <w:r>
              <w:rPr>
                <w:sz w:val="28"/>
                <w:szCs w:val="28"/>
              </w:rPr>
              <w:t>простые горячие напитки</w:t>
            </w:r>
            <w:r w:rsidRPr="00CB0AD0">
              <w:rPr>
                <w:sz w:val="28"/>
                <w:szCs w:val="28"/>
              </w:rPr>
              <w:t>.</w:t>
            </w:r>
          </w:p>
        </w:tc>
      </w:tr>
      <w:tr w:rsidR="00366DF5" w:rsidTr="00E50948">
        <w:trPr>
          <w:trHeight w:val="142"/>
        </w:trPr>
        <w:tc>
          <w:tcPr>
            <w:tcW w:w="1977" w:type="dxa"/>
          </w:tcPr>
          <w:p w:rsidR="00366DF5" w:rsidRPr="00CB0AD0" w:rsidRDefault="00C06804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66DF5">
              <w:rPr>
                <w:sz w:val="28"/>
                <w:szCs w:val="28"/>
              </w:rPr>
              <w:t>ПК 7.3.</w:t>
            </w:r>
            <w:r w:rsidR="00366DF5" w:rsidRPr="00CB0AD0">
              <w:rPr>
                <w:sz w:val="28"/>
                <w:szCs w:val="28"/>
              </w:rPr>
              <w:t> </w:t>
            </w:r>
          </w:p>
        </w:tc>
        <w:tc>
          <w:tcPr>
            <w:tcW w:w="8202" w:type="dxa"/>
          </w:tcPr>
          <w:p w:rsidR="00366DF5" w:rsidRPr="00CB0AD0" w:rsidRDefault="00366DF5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 xml:space="preserve">Готовить и оформлять простые </w:t>
            </w:r>
            <w:r>
              <w:rPr>
                <w:sz w:val="28"/>
                <w:szCs w:val="28"/>
              </w:rPr>
              <w:t>холодные напитки</w:t>
            </w:r>
            <w:r w:rsidRPr="00CB0AD0">
              <w:rPr>
                <w:sz w:val="28"/>
                <w:szCs w:val="28"/>
              </w:rPr>
              <w:t>.</w:t>
            </w:r>
          </w:p>
        </w:tc>
      </w:tr>
    </w:tbl>
    <w:p w:rsidR="00366DF5" w:rsidRDefault="00366DF5" w:rsidP="00366DF5">
      <w:pPr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366DF5" w:rsidRDefault="00C06804" w:rsidP="00366DF5">
      <w:pPr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          </w:t>
      </w:r>
      <w:r w:rsidR="00366DF5"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 w:rsidR="00366DF5">
        <w:rPr>
          <w:rStyle w:val="c13c2"/>
          <w:iCs/>
          <w:sz w:val="28"/>
          <w:szCs w:val="28"/>
        </w:rPr>
        <w:t> </w:t>
      </w:r>
      <w:r w:rsidR="00366DF5">
        <w:rPr>
          <w:rStyle w:val="c2"/>
          <w:iCs/>
          <w:sz w:val="28"/>
          <w:szCs w:val="28"/>
        </w:rPr>
        <w:t>в дополнительном профессиональном образовании</w:t>
      </w:r>
      <w:r w:rsidR="00366DF5">
        <w:rPr>
          <w:rStyle w:val="c13c2"/>
          <w:iCs/>
          <w:sz w:val="28"/>
          <w:szCs w:val="28"/>
        </w:rPr>
        <w:t> </w:t>
      </w:r>
      <w:r w:rsidR="00366DF5">
        <w:rPr>
          <w:rStyle w:val="c2"/>
          <w:iCs/>
          <w:sz w:val="28"/>
          <w:szCs w:val="28"/>
        </w:rPr>
        <w:t> для подготовки и переподготовки по профессии «Повар» при условии наличия среднего (полного) общего образования, основного общего образования. Опыт работы не требуется.</w:t>
      </w:r>
    </w:p>
    <w:p w:rsidR="00366DF5" w:rsidRDefault="00366DF5" w:rsidP="00366DF5">
      <w:pPr>
        <w:jc w:val="both"/>
      </w:pPr>
    </w:p>
    <w:p w:rsidR="00366DF5" w:rsidRPr="00366DF5" w:rsidRDefault="00366DF5" w:rsidP="00366DF5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Цели и задачи учебной практики по </w:t>
      </w:r>
      <w:r w:rsidRPr="00366DF5">
        <w:rPr>
          <w:b/>
          <w:sz w:val="28"/>
          <w:szCs w:val="28"/>
        </w:rPr>
        <w:t>ПМ 07. Приготовление сладких блюд и напитков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42DB">
        <w:rPr>
          <w:sz w:val="28"/>
          <w:szCs w:val="28"/>
        </w:rPr>
        <w:t>Формирование у</w:t>
      </w:r>
      <w:r w:rsidR="004D3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опыта практической работы:</w:t>
      </w:r>
    </w:p>
    <w:p w:rsidR="00366DF5" w:rsidRPr="0074264B" w:rsidRDefault="00366DF5" w:rsidP="00366DF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по </w:t>
      </w:r>
      <w:r>
        <w:rPr>
          <w:sz w:val="28"/>
          <w:szCs w:val="28"/>
        </w:rPr>
        <w:t>проверке</w:t>
      </w:r>
      <w:r w:rsidRPr="0074264B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анолептическим способом качества</w:t>
      </w:r>
      <w:r w:rsidRPr="0074264B">
        <w:rPr>
          <w:sz w:val="28"/>
          <w:szCs w:val="28"/>
        </w:rPr>
        <w:t xml:space="preserve"> основных продуктов и дополнительных ингредиентов;</w:t>
      </w:r>
    </w:p>
    <w:p w:rsidR="00366DF5" w:rsidRPr="0074264B" w:rsidRDefault="00366DF5" w:rsidP="00366DF5">
      <w:pPr>
        <w:rPr>
          <w:sz w:val="28"/>
          <w:szCs w:val="28"/>
        </w:rPr>
      </w:pPr>
      <w:r>
        <w:rPr>
          <w:sz w:val="28"/>
          <w:szCs w:val="28"/>
        </w:rPr>
        <w:t>-по определению их соответствия</w:t>
      </w:r>
      <w:r w:rsidRPr="0074264B">
        <w:rPr>
          <w:sz w:val="28"/>
          <w:szCs w:val="28"/>
        </w:rPr>
        <w:t xml:space="preserve"> технологическим требованиям к простым сладким блюдам и напиткам;</w:t>
      </w:r>
    </w:p>
    <w:p w:rsidR="00366DF5" w:rsidRPr="0074264B" w:rsidRDefault="00366DF5" w:rsidP="0036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74264B">
        <w:rPr>
          <w:sz w:val="28"/>
          <w:szCs w:val="28"/>
        </w:rPr>
        <w:t>вы</w:t>
      </w:r>
      <w:r>
        <w:rPr>
          <w:sz w:val="28"/>
          <w:szCs w:val="28"/>
        </w:rPr>
        <w:t>бору производственного инвентаря и оборудования</w:t>
      </w:r>
      <w:r w:rsidRPr="0074264B">
        <w:rPr>
          <w:sz w:val="28"/>
          <w:szCs w:val="28"/>
        </w:rPr>
        <w:t xml:space="preserve"> для приготовления сладких блюд и напитков;</w:t>
      </w:r>
    </w:p>
    <w:p w:rsidR="00366DF5" w:rsidRPr="0074264B" w:rsidRDefault="00366DF5" w:rsidP="00366DF5">
      <w:pPr>
        <w:spacing w:line="228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-по использованию различных технологий</w:t>
      </w:r>
      <w:r w:rsidR="004D3909">
        <w:rPr>
          <w:sz w:val="28"/>
          <w:szCs w:val="28"/>
        </w:rPr>
        <w:t xml:space="preserve"> </w:t>
      </w:r>
      <w:r w:rsidRPr="0074264B">
        <w:rPr>
          <w:spacing w:val="-6"/>
          <w:sz w:val="28"/>
          <w:szCs w:val="28"/>
        </w:rPr>
        <w:t>приготовления и оформления сладких блюд и напитков;</w:t>
      </w:r>
    </w:p>
    <w:p w:rsidR="00366DF5" w:rsidRPr="0074264B" w:rsidRDefault="00366DF5" w:rsidP="00366DF5">
      <w:pPr>
        <w:spacing w:line="228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по оцениванию качества</w:t>
      </w:r>
      <w:r w:rsidRPr="0074264B">
        <w:rPr>
          <w:spacing w:val="-6"/>
          <w:sz w:val="28"/>
          <w:szCs w:val="28"/>
        </w:rPr>
        <w:t xml:space="preserve"> готовых блюд;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DF5" w:rsidRPr="00BD29A9" w:rsidRDefault="00366DF5" w:rsidP="00366DF5">
      <w:pPr>
        <w:jc w:val="both"/>
        <w:rPr>
          <w:sz w:val="28"/>
          <w:szCs w:val="28"/>
        </w:rPr>
      </w:pP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06804" w:rsidRDefault="00C06804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06804" w:rsidRDefault="00C06804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66DF5" w:rsidRDefault="00C06804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366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1.3.</w:t>
      </w:r>
      <w:r w:rsidR="00366DF5">
        <w:rPr>
          <w:b/>
          <w:sz w:val="28"/>
          <w:szCs w:val="28"/>
        </w:rPr>
        <w:t xml:space="preserve">  Требования к результатам освоения учебной практики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804" w:rsidRPr="00366DF5" w:rsidRDefault="00366DF5" w:rsidP="00C0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прохождения учебной практики в рамках профессионального модуля</w:t>
      </w:r>
      <w:r w:rsidR="00C06804" w:rsidRPr="00C06804">
        <w:rPr>
          <w:b/>
          <w:sz w:val="28"/>
          <w:szCs w:val="28"/>
        </w:rPr>
        <w:t xml:space="preserve"> </w:t>
      </w:r>
      <w:r w:rsidR="00C06804" w:rsidRPr="00366DF5">
        <w:rPr>
          <w:b/>
          <w:sz w:val="28"/>
          <w:szCs w:val="28"/>
        </w:rPr>
        <w:t>ПМ 07. Приготовление сладких блюд и напитков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обучающийся должен </w:t>
      </w:r>
      <w:r>
        <w:rPr>
          <w:b/>
          <w:sz w:val="28"/>
          <w:szCs w:val="28"/>
        </w:rPr>
        <w:t>приобрести практический опыт :</w:t>
      </w:r>
    </w:p>
    <w:p w:rsidR="00366DF5" w:rsidRPr="0074264B" w:rsidRDefault="00C06804" w:rsidP="00366DF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DF5" w:rsidRPr="0074264B">
        <w:rPr>
          <w:sz w:val="28"/>
          <w:szCs w:val="28"/>
        </w:rPr>
        <w:t>приготовления сладких блюд;</w:t>
      </w:r>
    </w:p>
    <w:p w:rsidR="00366DF5" w:rsidRPr="0074264B" w:rsidRDefault="00C06804" w:rsidP="00366DF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DF5" w:rsidRPr="0074264B">
        <w:rPr>
          <w:sz w:val="28"/>
          <w:szCs w:val="28"/>
        </w:rPr>
        <w:t>приготовления напитков;</w:t>
      </w:r>
    </w:p>
    <w:p w:rsidR="00366DF5" w:rsidRPr="00BD29A9" w:rsidRDefault="00366DF5" w:rsidP="00366DF5">
      <w:pPr>
        <w:rPr>
          <w:sz w:val="28"/>
          <w:szCs w:val="28"/>
        </w:rPr>
      </w:pPr>
    </w:p>
    <w:p w:rsidR="00366DF5" w:rsidRDefault="00366DF5" w:rsidP="00C0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</w:t>
      </w:r>
      <w:r w:rsidR="009F7ADF">
        <w:rPr>
          <w:b/>
          <w:sz w:val="28"/>
          <w:szCs w:val="28"/>
        </w:rPr>
        <w:t>е программы учебной практики -72</w:t>
      </w:r>
      <w:r>
        <w:rPr>
          <w:b/>
          <w:sz w:val="28"/>
          <w:szCs w:val="28"/>
        </w:rPr>
        <w:t xml:space="preserve"> час</w:t>
      </w:r>
      <w:r w:rsidR="00C06804">
        <w:rPr>
          <w:b/>
          <w:sz w:val="28"/>
          <w:szCs w:val="28"/>
        </w:rPr>
        <w:t>а</w:t>
      </w:r>
      <w:r w:rsidRPr="00F4618C">
        <w:rPr>
          <w:b/>
          <w:sz w:val="28"/>
          <w:szCs w:val="28"/>
        </w:rPr>
        <w:t xml:space="preserve">  </w:t>
      </w:r>
    </w:p>
    <w:p w:rsidR="00366DF5" w:rsidRPr="00F4618C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FF"/>
          <w:sz w:val="28"/>
          <w:szCs w:val="28"/>
        </w:rPr>
        <w:sectPr w:rsidR="00366DF5">
          <w:footerReference w:type="default" r:id="rId8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  <w:r>
        <w:rPr>
          <w:sz w:val="28"/>
          <w:szCs w:val="28"/>
        </w:rPr>
        <w:t>Форма промежуточной аттестации по учебной практике –</w:t>
      </w:r>
      <w:r w:rsidR="004D3909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дифференцированный зачет</w:t>
      </w:r>
    </w:p>
    <w:p w:rsidR="00366DF5" w:rsidRDefault="00366DF5" w:rsidP="00366DF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366DF5" w:rsidRDefault="00366DF5" w:rsidP="00366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2. результаты освоения программы учебной практики</w:t>
      </w:r>
    </w:p>
    <w:p w:rsidR="00366DF5" w:rsidRDefault="00366DF5" w:rsidP="0036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DF5" w:rsidRDefault="00366DF5" w:rsidP="00C0680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учебной  практики </w:t>
      </w:r>
      <w:r w:rsidRPr="002442DB">
        <w:rPr>
          <w:sz w:val="28"/>
          <w:szCs w:val="28"/>
        </w:rPr>
        <w:t xml:space="preserve">по </w:t>
      </w:r>
      <w:r>
        <w:rPr>
          <w:sz w:val="28"/>
          <w:szCs w:val="28"/>
        </w:rPr>
        <w:t>ПМ 07</w:t>
      </w:r>
      <w:r w:rsidRPr="002442DB">
        <w:rPr>
          <w:sz w:val="28"/>
          <w:szCs w:val="28"/>
        </w:rPr>
        <w:t>. Приготовлен</w:t>
      </w:r>
      <w:r>
        <w:rPr>
          <w:sz w:val="28"/>
          <w:szCs w:val="28"/>
        </w:rPr>
        <w:t>ие сладких блюд и напитков</w:t>
      </w:r>
      <w:r w:rsidR="00C0680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освоение обучающимися  профессиональных и общих компетенций  по основному виду профессиональной деятельности  (ВПД):</w:t>
      </w:r>
    </w:p>
    <w:p w:rsidR="00366DF5" w:rsidRDefault="00366DF5" w:rsidP="0036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366DF5" w:rsidTr="00E50948">
        <w:trPr>
          <w:trHeight w:val="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366DF5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Pr="00CB0AD0" w:rsidRDefault="00366DF5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Pr="00CB0AD0" w:rsidRDefault="00366DF5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холодные и горячие сладкие блюда.</w:t>
            </w:r>
          </w:p>
        </w:tc>
      </w:tr>
      <w:tr w:rsidR="00366DF5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Pr="00CB0AD0" w:rsidRDefault="00366DF5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Pr="00CB0AD0" w:rsidRDefault="00366DF5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 xml:space="preserve">Готовить </w:t>
            </w:r>
            <w:r>
              <w:rPr>
                <w:sz w:val="28"/>
                <w:szCs w:val="28"/>
              </w:rPr>
              <w:t>простые горячие напитки</w:t>
            </w:r>
            <w:r w:rsidRPr="00CB0AD0">
              <w:rPr>
                <w:sz w:val="28"/>
                <w:szCs w:val="28"/>
              </w:rPr>
              <w:t>.</w:t>
            </w:r>
          </w:p>
        </w:tc>
      </w:tr>
      <w:tr w:rsidR="00366DF5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Pr="00CB0AD0" w:rsidRDefault="00366DF5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7.3.</w:t>
            </w:r>
            <w:r w:rsidRPr="00CB0AD0">
              <w:rPr>
                <w:sz w:val="28"/>
                <w:szCs w:val="28"/>
              </w:rPr>
              <w:t> 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Pr="00CB0AD0" w:rsidRDefault="00366DF5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 xml:space="preserve">Готовить и оформлять простые </w:t>
            </w:r>
            <w:r>
              <w:rPr>
                <w:sz w:val="28"/>
                <w:szCs w:val="28"/>
              </w:rPr>
              <w:t>холодные напитки</w:t>
            </w:r>
            <w:r w:rsidRPr="00CB0AD0">
              <w:rPr>
                <w:sz w:val="28"/>
                <w:szCs w:val="28"/>
              </w:rPr>
              <w:t>.</w:t>
            </w:r>
          </w:p>
        </w:tc>
      </w:tr>
    </w:tbl>
    <w:p w:rsidR="00366DF5" w:rsidRDefault="00366DF5" w:rsidP="00366DF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366DF5" w:rsidRDefault="00366DF5" w:rsidP="00366DF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366DF5" w:rsidTr="00E50948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366DF5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66DF5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366DF5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sz w:val="28"/>
                <w:szCs w:val="28"/>
              </w:rPr>
              <w:br/>
            </w:r>
          </w:p>
        </w:tc>
      </w:tr>
      <w:tr w:rsidR="00366DF5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  <w:r>
              <w:rPr>
                <w:sz w:val="28"/>
                <w:szCs w:val="28"/>
              </w:rPr>
              <w:br/>
            </w:r>
          </w:p>
        </w:tc>
      </w:tr>
      <w:tr w:rsidR="00366DF5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366DF5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66DF5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Pr="00C06804" w:rsidRDefault="00C06804" w:rsidP="00C06804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66DF5" w:rsidRDefault="00366DF5" w:rsidP="00366DF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366DF5" w:rsidRDefault="00366DF5" w:rsidP="00366DF5">
      <w:pPr>
        <w:sectPr w:rsidR="00366DF5">
          <w:footerReference w:type="default" r:id="rId9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366DF5" w:rsidRDefault="00366DF5" w:rsidP="00366DF5">
      <w:r>
        <w:rPr>
          <w:rStyle w:val="apple-style-span"/>
          <w:b/>
          <w:caps/>
          <w:sz w:val="28"/>
          <w:szCs w:val="28"/>
        </w:rPr>
        <w:lastRenderedPageBreak/>
        <w:t xml:space="preserve">3. Содержание  учебной практики </w:t>
      </w:r>
    </w:p>
    <w:p w:rsidR="00366DF5" w:rsidRDefault="00366DF5" w:rsidP="00366DF5"/>
    <w:tbl>
      <w:tblPr>
        <w:tblW w:w="0" w:type="auto"/>
        <w:tblInd w:w="61" w:type="dxa"/>
        <w:tblLayout w:type="fixed"/>
        <w:tblLook w:val="0000"/>
      </w:tblPr>
      <w:tblGrid>
        <w:gridCol w:w="2700"/>
        <w:gridCol w:w="3615"/>
        <w:gridCol w:w="2685"/>
        <w:gridCol w:w="5754"/>
      </w:tblGrid>
      <w:tr w:rsidR="00366DF5" w:rsidTr="00E50948">
        <w:trPr>
          <w:trHeight w:val="10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366DF5" w:rsidRDefault="00366DF5" w:rsidP="00E50948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профессионального модуля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Default="00366DF5" w:rsidP="00E50948">
            <w:pPr>
              <w:pStyle w:val="21"/>
              <w:widowControl w:val="0"/>
              <w:snapToGrid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  <w:p w:rsidR="00366DF5" w:rsidRDefault="00366DF5" w:rsidP="00E50948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Cs/>
                <w:sz w:val="28"/>
                <w:szCs w:val="28"/>
              </w:rPr>
              <w:t>Виды работ</w:t>
            </w:r>
          </w:p>
        </w:tc>
      </w:tr>
      <w:tr w:rsidR="00366DF5" w:rsidTr="00E50948">
        <w:trPr>
          <w:trHeight w:val="3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pStyle w:val="aa"/>
              <w:widowControl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Default="00366DF5" w:rsidP="00E50948">
            <w:pPr>
              <w:pStyle w:val="aa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i/>
                <w:iCs/>
              </w:rPr>
              <w:t>4</w:t>
            </w:r>
          </w:p>
        </w:tc>
      </w:tr>
      <w:tr w:rsidR="00366DF5" w:rsidTr="00E50948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jc w:val="center"/>
              <w:rPr>
                <w:b/>
              </w:rPr>
            </w:pPr>
          </w:p>
          <w:p w:rsidR="00366DF5" w:rsidRPr="00C9344C" w:rsidRDefault="00366DF5" w:rsidP="00E50948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 w:rsidRPr="00C9344C">
              <w:rPr>
                <w:b/>
              </w:rPr>
              <w:t>.1</w:t>
            </w:r>
          </w:p>
          <w:p w:rsidR="00366DF5" w:rsidRDefault="00366DF5" w:rsidP="00E50948">
            <w:pPr>
              <w:jc w:val="center"/>
              <w:rPr>
                <w:b/>
              </w:rPr>
            </w:pPr>
            <w:r>
              <w:rPr>
                <w:b/>
              </w:rPr>
              <w:t>ПК 7</w:t>
            </w:r>
            <w:r w:rsidRPr="00C9344C">
              <w:rPr>
                <w:b/>
              </w:rPr>
              <w:t>.2</w:t>
            </w:r>
          </w:p>
          <w:p w:rsidR="00366DF5" w:rsidRPr="00C9344C" w:rsidRDefault="00366DF5" w:rsidP="00E50948">
            <w:pPr>
              <w:jc w:val="center"/>
              <w:rPr>
                <w:b/>
              </w:rPr>
            </w:pPr>
            <w:r>
              <w:rPr>
                <w:b/>
              </w:rPr>
              <w:t>ПК 7.3</w:t>
            </w:r>
          </w:p>
          <w:p w:rsidR="00366DF5" w:rsidRPr="00C9344C" w:rsidRDefault="00366DF5" w:rsidP="00E50948">
            <w:pPr>
              <w:rPr>
                <w:b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 07. </w:t>
            </w:r>
          </w:p>
          <w:p w:rsidR="00366DF5" w:rsidRDefault="00366DF5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DB494C">
              <w:rPr>
                <w:b/>
                <w:sz w:val="28"/>
                <w:szCs w:val="28"/>
              </w:rPr>
              <w:t xml:space="preserve">Приготовление </w:t>
            </w:r>
            <w:r>
              <w:rPr>
                <w:b/>
                <w:sz w:val="28"/>
                <w:szCs w:val="28"/>
              </w:rPr>
              <w:t xml:space="preserve">сладких блюд и напитков 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9F7ADF" w:rsidP="00E50948">
            <w:pPr>
              <w:pStyle w:val="aa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Pr="0074264B" w:rsidRDefault="00366DF5" w:rsidP="00E50948">
            <w:pPr>
              <w:rPr>
                <w:sz w:val="28"/>
                <w:szCs w:val="28"/>
              </w:rPr>
            </w:pPr>
            <w:r w:rsidRPr="00942E46">
              <w:rPr>
                <w:sz w:val="28"/>
                <w:szCs w:val="28"/>
              </w:rPr>
              <w:t>Формирование  практических  профессиональных умений  по</w:t>
            </w:r>
            <w:r>
              <w:rPr>
                <w:sz w:val="28"/>
                <w:szCs w:val="28"/>
              </w:rPr>
              <w:t xml:space="preserve"> приготовлению</w:t>
            </w:r>
            <w:r w:rsidRPr="0074264B">
              <w:rPr>
                <w:sz w:val="28"/>
                <w:szCs w:val="28"/>
              </w:rPr>
              <w:t xml:space="preserve"> сладких блюд;</w:t>
            </w:r>
          </w:p>
          <w:p w:rsidR="00366DF5" w:rsidRPr="0074264B" w:rsidRDefault="00366DF5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приготовлению</w:t>
            </w:r>
            <w:r w:rsidRPr="0074264B">
              <w:rPr>
                <w:sz w:val="28"/>
                <w:szCs w:val="28"/>
              </w:rPr>
              <w:t xml:space="preserve"> напитков;</w:t>
            </w:r>
          </w:p>
          <w:p w:rsidR="00366DF5" w:rsidRPr="00942E46" w:rsidRDefault="00366DF5" w:rsidP="00E50948">
            <w:pPr>
              <w:pStyle w:val="aa"/>
              <w:widowControl w:val="0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366DF5" w:rsidTr="00E50948">
        <w:trPr>
          <w:trHeight w:val="132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pStyle w:val="aa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Default="00366DF5" w:rsidP="00E50948">
            <w:pPr>
              <w:pStyle w:val="aa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366DF5" w:rsidTr="00E50948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pStyle w:val="aa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Default="00366DF5" w:rsidP="00E50948">
            <w:pPr>
              <w:pStyle w:val="aa"/>
              <w:widowControl w:val="0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366DF5" w:rsidTr="00E50948">
        <w:trPr>
          <w:trHeight w:val="4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9F7ADF" w:rsidP="00E50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Default="00366DF5" w:rsidP="00E5094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/>
    <w:p w:rsidR="00366DF5" w:rsidRDefault="00366DF5" w:rsidP="00366DF5">
      <w:pPr>
        <w:rPr>
          <w:rStyle w:val="apple-style-span"/>
          <w:sz w:val="28"/>
          <w:szCs w:val="28"/>
        </w:rPr>
      </w:pPr>
    </w:p>
    <w:p w:rsidR="00366DF5" w:rsidRDefault="00366DF5" w:rsidP="00366DF5">
      <w:r>
        <w:rPr>
          <w:rStyle w:val="apple-style-span"/>
          <w:sz w:val="28"/>
          <w:szCs w:val="28"/>
        </w:rPr>
        <w:lastRenderedPageBreak/>
        <w:t xml:space="preserve">3.1  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учебной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tbl>
      <w:tblPr>
        <w:tblW w:w="0" w:type="auto"/>
        <w:tblInd w:w="-45" w:type="dxa"/>
        <w:tblLayout w:type="fixed"/>
        <w:tblLook w:val="0000"/>
      </w:tblPr>
      <w:tblGrid>
        <w:gridCol w:w="4264"/>
        <w:gridCol w:w="8222"/>
        <w:gridCol w:w="2409"/>
      </w:tblGrid>
      <w:tr w:rsidR="00366DF5" w:rsidTr="002A613A">
        <w:trPr>
          <w:trHeight w:val="43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Pr="004D3909" w:rsidRDefault="00366DF5" w:rsidP="00E50948">
            <w:pPr>
              <w:ind w:right="1509"/>
              <w:rPr>
                <w:rStyle w:val="apple-style-span"/>
                <w:b/>
                <w:bCs/>
                <w:sz w:val="28"/>
                <w:szCs w:val="28"/>
              </w:rPr>
            </w:pPr>
            <w:r w:rsidRPr="004D3909">
              <w:rPr>
                <w:rStyle w:val="apple-style-span"/>
                <w:b/>
                <w:bCs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Pr="004D3909" w:rsidRDefault="00366DF5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4D3909">
              <w:rPr>
                <w:rStyle w:val="apple-style-sp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Pr="004D3909" w:rsidRDefault="00366DF5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4D3909">
              <w:rPr>
                <w:rStyle w:val="apple-style-sp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366DF5" w:rsidTr="002A613A">
        <w:trPr>
          <w:trHeight w:val="76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DF5" w:rsidRPr="004D3909" w:rsidRDefault="00366DF5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4D3909">
              <w:rPr>
                <w:b/>
                <w:sz w:val="28"/>
                <w:szCs w:val="28"/>
              </w:rPr>
              <w:t xml:space="preserve">ПМ 07. </w:t>
            </w:r>
          </w:p>
          <w:p w:rsidR="00366DF5" w:rsidRPr="004D3909" w:rsidRDefault="00366DF5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4D3909">
              <w:rPr>
                <w:b/>
                <w:sz w:val="28"/>
                <w:szCs w:val="28"/>
              </w:rPr>
              <w:t xml:space="preserve">Приготовление сладких блюд и напитков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6DF5" w:rsidRPr="004D3909" w:rsidRDefault="00366DF5" w:rsidP="00E509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Pr="004D3909" w:rsidRDefault="00366DF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D3909">
              <w:rPr>
                <w:rStyle w:val="apple-style-span"/>
                <w:b/>
                <w:bCs/>
                <w:sz w:val="28"/>
                <w:szCs w:val="28"/>
              </w:rPr>
              <w:t>30</w:t>
            </w:r>
          </w:p>
        </w:tc>
      </w:tr>
      <w:tr w:rsidR="00366DF5" w:rsidTr="002A613A">
        <w:trPr>
          <w:trHeight w:val="651"/>
        </w:trPr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DF5" w:rsidRPr="004D3909" w:rsidRDefault="00366DF5" w:rsidP="00E50948">
            <w:pPr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  <w:r w:rsidRPr="004D3909">
              <w:rPr>
                <w:rFonts w:eastAsia="Calibri"/>
                <w:bCs/>
                <w:sz w:val="28"/>
                <w:szCs w:val="28"/>
              </w:rPr>
              <w:t>Тема</w:t>
            </w:r>
            <w:r w:rsidR="009F7ADF" w:rsidRPr="004D390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D3909">
              <w:rPr>
                <w:bCs/>
                <w:sz w:val="28"/>
                <w:szCs w:val="28"/>
              </w:rPr>
              <w:t xml:space="preserve">1. Приготовление и оформление горячих сладких </w:t>
            </w:r>
            <w:r w:rsidR="00E759C5" w:rsidRPr="004D3909">
              <w:rPr>
                <w:bCs/>
                <w:sz w:val="28"/>
                <w:szCs w:val="28"/>
              </w:rPr>
              <w:t xml:space="preserve"> и  холодных </w:t>
            </w:r>
            <w:r w:rsidRPr="004D3909">
              <w:rPr>
                <w:bCs/>
                <w:sz w:val="28"/>
                <w:szCs w:val="28"/>
              </w:rPr>
              <w:t>блюд</w:t>
            </w:r>
            <w:r w:rsidR="00E759C5" w:rsidRPr="004D390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DF5" w:rsidRPr="004D3909" w:rsidRDefault="005B3214" w:rsidP="00E50948">
            <w:pPr>
              <w:rPr>
                <w:sz w:val="28"/>
                <w:szCs w:val="28"/>
              </w:rPr>
            </w:pPr>
            <w:r w:rsidRPr="004D3909">
              <w:rPr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DF5" w:rsidRPr="004D3909" w:rsidRDefault="00366DF5" w:rsidP="00E50948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</w:p>
          <w:p w:rsidR="00366DF5" w:rsidRPr="004D3909" w:rsidRDefault="009F7ADF" w:rsidP="00E50948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4D3909">
              <w:rPr>
                <w:rStyle w:val="apple-style-span"/>
                <w:b/>
                <w:sz w:val="28"/>
                <w:szCs w:val="28"/>
              </w:rPr>
              <w:t>36</w:t>
            </w:r>
          </w:p>
        </w:tc>
      </w:tr>
      <w:tr w:rsidR="00E759C5" w:rsidTr="004D3909">
        <w:trPr>
          <w:trHeight w:val="1579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59C5" w:rsidRPr="004D3909" w:rsidRDefault="00E759C5" w:rsidP="00E50948">
            <w:pPr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FAF" w:rsidRPr="00523FAF" w:rsidRDefault="00E759C5" w:rsidP="00523FAF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23FA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 </w:t>
            </w:r>
          </w:p>
          <w:p w:rsidR="00523FAF" w:rsidRPr="00523FAF" w:rsidRDefault="002C780E" w:rsidP="00523FAF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23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 практических  профессиональных умений  по </w:t>
            </w:r>
            <w:r w:rsidRPr="00523FA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приготовлению</w:t>
            </w:r>
            <w:r w:rsidR="00E759C5" w:rsidRPr="00523FA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E759C5" w:rsidRPr="00523FA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горячих</w:t>
            </w:r>
            <w:r w:rsidR="004D3909" w:rsidRPr="00523FA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E759C5" w:rsidRPr="00523FA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сладких блюд: </w:t>
            </w:r>
          </w:p>
          <w:p w:rsidR="00523FAF" w:rsidRPr="00523FAF" w:rsidRDefault="00523FAF" w:rsidP="00523FAF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23FA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1.П</w:t>
            </w:r>
            <w:r w:rsidR="00E759C5" w:rsidRPr="00523FA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удинга рисового, </w:t>
            </w:r>
          </w:p>
          <w:p w:rsidR="00E759C5" w:rsidRPr="00523FAF" w:rsidRDefault="00523FAF" w:rsidP="00523FAF">
            <w:pPr>
              <w:pStyle w:val="2"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23FA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2.Б</w:t>
            </w:r>
            <w:r w:rsidR="00E759C5" w:rsidRPr="00523FA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ананового десерта.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9C5" w:rsidRDefault="00E759C5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523FAF" w:rsidRPr="004D3909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E759C5" w:rsidTr="004D3909">
        <w:trPr>
          <w:trHeight w:val="626"/>
        </w:trPr>
        <w:tc>
          <w:tcPr>
            <w:tcW w:w="42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59C5" w:rsidRPr="004D3909" w:rsidRDefault="00E759C5" w:rsidP="00E50948">
            <w:pPr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3FAF" w:rsidRPr="00523FAF" w:rsidRDefault="002C780E" w:rsidP="0074382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3FAF">
              <w:rPr>
                <w:sz w:val="28"/>
                <w:szCs w:val="28"/>
              </w:rPr>
              <w:t xml:space="preserve">Формирование  практических  профессиональных умений  по </w:t>
            </w:r>
            <w:r w:rsidRPr="00523FAF">
              <w:rPr>
                <w:rFonts w:eastAsia="Calibri"/>
                <w:bCs/>
                <w:sz w:val="28"/>
                <w:szCs w:val="28"/>
              </w:rPr>
              <w:t>приготовлению</w:t>
            </w:r>
            <w:r w:rsidR="00E759C5" w:rsidRPr="00523FA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74382F" w:rsidRPr="00523FAF">
              <w:rPr>
                <w:rFonts w:eastAsia="Calibri"/>
                <w:bCs/>
                <w:sz w:val="28"/>
                <w:szCs w:val="28"/>
              </w:rPr>
              <w:t xml:space="preserve">холодных </w:t>
            </w:r>
            <w:r w:rsidR="00E759C5" w:rsidRPr="00523FAF">
              <w:rPr>
                <w:rFonts w:eastAsia="Calibri"/>
                <w:bCs/>
                <w:sz w:val="28"/>
                <w:szCs w:val="28"/>
              </w:rPr>
              <w:t>сладких блюд</w:t>
            </w:r>
            <w:r w:rsidR="00523FAF" w:rsidRPr="00523FAF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:rsidR="00523FAF" w:rsidRPr="00523FAF" w:rsidRDefault="00523FAF" w:rsidP="0074382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3FAF">
              <w:rPr>
                <w:rFonts w:eastAsia="Calibri"/>
                <w:bCs/>
                <w:sz w:val="28"/>
                <w:szCs w:val="28"/>
              </w:rPr>
              <w:t>1. Яблок в тесте</w:t>
            </w:r>
            <w:r w:rsidR="00E759C5" w:rsidRPr="00523FAF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E759C5" w:rsidRPr="00523FAF" w:rsidRDefault="00523FAF" w:rsidP="0074382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3FAF">
              <w:rPr>
                <w:rFonts w:eastAsia="Calibri"/>
                <w:bCs/>
                <w:sz w:val="28"/>
                <w:szCs w:val="28"/>
              </w:rPr>
              <w:t>2.Ш</w:t>
            </w:r>
            <w:r w:rsidR="00E759C5" w:rsidRPr="00523FAF">
              <w:rPr>
                <w:rFonts w:eastAsia="Calibri"/>
                <w:bCs/>
                <w:sz w:val="28"/>
                <w:szCs w:val="28"/>
              </w:rPr>
              <w:t>арлотки с яблоками.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9C5" w:rsidRDefault="00E759C5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523FAF" w:rsidRPr="004D3909" w:rsidRDefault="00523FAF" w:rsidP="00523FAF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E759C5" w:rsidTr="00E759C5">
        <w:trPr>
          <w:trHeight w:val="928"/>
        </w:trPr>
        <w:tc>
          <w:tcPr>
            <w:tcW w:w="42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C5" w:rsidRPr="004D3909" w:rsidRDefault="00E759C5" w:rsidP="00E50948">
            <w:pPr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3FAF" w:rsidRPr="00523FAF" w:rsidRDefault="002C780E" w:rsidP="002C780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3FAF">
              <w:rPr>
                <w:sz w:val="28"/>
                <w:szCs w:val="28"/>
              </w:rPr>
              <w:t>Формирование  практических  профессиональных умений  по</w:t>
            </w:r>
            <w:r w:rsidRPr="00523FAF">
              <w:rPr>
                <w:rFonts w:eastAsia="Calibri"/>
                <w:bCs/>
                <w:sz w:val="28"/>
                <w:szCs w:val="28"/>
              </w:rPr>
              <w:t xml:space="preserve"> приготовлению</w:t>
            </w:r>
            <w:r w:rsidR="00E759C5" w:rsidRPr="00523FA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759C5" w:rsidRPr="00523FAF">
              <w:rPr>
                <w:rFonts w:eastAsia="Calibri"/>
                <w:bCs/>
                <w:color w:val="000000"/>
                <w:sz w:val="28"/>
                <w:szCs w:val="28"/>
              </w:rPr>
              <w:t>желированных</w:t>
            </w:r>
            <w:r w:rsidR="009F7ADF" w:rsidRPr="00523FAF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="00E759C5" w:rsidRPr="00523FAF">
              <w:rPr>
                <w:rFonts w:eastAsia="Calibri"/>
                <w:bCs/>
                <w:sz w:val="28"/>
                <w:szCs w:val="28"/>
              </w:rPr>
              <w:t xml:space="preserve">сладких блюд: киселя из </w:t>
            </w:r>
            <w:r w:rsidR="00523FAF" w:rsidRPr="00523FAF">
              <w:rPr>
                <w:rFonts w:eastAsia="Calibri"/>
                <w:bCs/>
                <w:sz w:val="28"/>
                <w:szCs w:val="28"/>
              </w:rPr>
              <w:t>1.С</w:t>
            </w:r>
            <w:r w:rsidR="00E759C5" w:rsidRPr="00523FAF">
              <w:rPr>
                <w:rFonts w:eastAsia="Calibri"/>
                <w:bCs/>
                <w:sz w:val="28"/>
                <w:szCs w:val="28"/>
              </w:rPr>
              <w:t xml:space="preserve">вежих ягод, желе, </w:t>
            </w:r>
          </w:p>
          <w:p w:rsidR="00E759C5" w:rsidRPr="00523FAF" w:rsidRDefault="00523FAF" w:rsidP="002C780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3FAF">
              <w:rPr>
                <w:rFonts w:eastAsia="Calibri"/>
                <w:bCs/>
                <w:sz w:val="28"/>
                <w:szCs w:val="28"/>
              </w:rPr>
              <w:t>2.М</w:t>
            </w:r>
            <w:r w:rsidR="00E759C5" w:rsidRPr="00523FAF">
              <w:rPr>
                <w:rFonts w:eastAsia="Calibri"/>
                <w:bCs/>
                <w:sz w:val="28"/>
                <w:szCs w:val="28"/>
              </w:rPr>
              <w:t>усса, самбука.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C5" w:rsidRDefault="00E759C5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523FAF" w:rsidRPr="004D3909" w:rsidRDefault="00523FAF" w:rsidP="00523FAF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2A613A" w:rsidTr="002A613A"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13A" w:rsidRPr="004D3909" w:rsidRDefault="002A613A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  <w:r w:rsidRPr="004D3909">
              <w:rPr>
                <w:rFonts w:eastAsia="Calibri"/>
                <w:bCs/>
                <w:sz w:val="28"/>
                <w:szCs w:val="28"/>
              </w:rPr>
              <w:t>Тема</w:t>
            </w:r>
            <w:r w:rsidR="00E759C5" w:rsidRPr="004D3909">
              <w:rPr>
                <w:bCs/>
                <w:sz w:val="28"/>
                <w:szCs w:val="28"/>
              </w:rPr>
              <w:t xml:space="preserve"> 2</w:t>
            </w:r>
            <w:r w:rsidRPr="004D3909">
              <w:rPr>
                <w:bCs/>
                <w:sz w:val="28"/>
                <w:szCs w:val="28"/>
              </w:rPr>
              <w:t>. Приготовление  напитков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A613A" w:rsidRPr="00523FAF" w:rsidRDefault="005B3214" w:rsidP="00E50948">
            <w:pPr>
              <w:pStyle w:val="a6"/>
              <w:spacing w:after="0"/>
              <w:rPr>
                <w:sz w:val="28"/>
                <w:szCs w:val="28"/>
              </w:rPr>
            </w:pPr>
            <w:r w:rsidRPr="00523FAF">
              <w:rPr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13A" w:rsidRPr="004D3909" w:rsidRDefault="009F7ADF" w:rsidP="00E50948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4D3909">
              <w:rPr>
                <w:rStyle w:val="apple-style-span"/>
                <w:b/>
                <w:sz w:val="28"/>
                <w:szCs w:val="28"/>
              </w:rPr>
              <w:t>30</w:t>
            </w:r>
          </w:p>
        </w:tc>
      </w:tr>
      <w:tr w:rsidR="002A613A" w:rsidTr="004D3909">
        <w:trPr>
          <w:trHeight w:val="591"/>
        </w:trPr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13A" w:rsidRPr="004D3909" w:rsidRDefault="002A613A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FAF" w:rsidRPr="00523FAF" w:rsidRDefault="00A31AB1" w:rsidP="00523FA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r w:rsidRPr="00523FAF">
              <w:rPr>
                <w:sz w:val="28"/>
                <w:szCs w:val="28"/>
              </w:rPr>
              <w:t xml:space="preserve">Формирование  практических  профессиональных умений  по </w:t>
            </w:r>
            <w:r w:rsidRPr="00523FAF">
              <w:rPr>
                <w:rFonts w:eastAsia="Calibri"/>
                <w:bCs/>
                <w:sz w:val="28"/>
                <w:szCs w:val="28"/>
              </w:rPr>
              <w:t>приготовлению</w:t>
            </w:r>
            <w:r w:rsidR="002A613A" w:rsidRPr="00523FAF">
              <w:rPr>
                <w:rFonts w:eastAsia="Calibri"/>
                <w:bCs/>
                <w:sz w:val="28"/>
                <w:szCs w:val="28"/>
              </w:rPr>
              <w:t xml:space="preserve">  горячих и холодных напитков: </w:t>
            </w:r>
            <w:bookmarkEnd w:id="0"/>
          </w:p>
          <w:p w:rsidR="00523FAF" w:rsidRPr="00523FAF" w:rsidRDefault="00523FAF" w:rsidP="00523FA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3FAF">
              <w:rPr>
                <w:rFonts w:eastAsia="Calibri"/>
                <w:bCs/>
                <w:sz w:val="28"/>
                <w:szCs w:val="28"/>
              </w:rPr>
              <w:t>1.Ч</w:t>
            </w:r>
            <w:r w:rsidR="002A613A" w:rsidRPr="00523FAF">
              <w:rPr>
                <w:rFonts w:eastAsia="Calibri"/>
                <w:bCs/>
                <w:sz w:val="28"/>
                <w:szCs w:val="28"/>
              </w:rPr>
              <w:t xml:space="preserve">ая, </w:t>
            </w:r>
          </w:p>
          <w:p w:rsidR="00523FAF" w:rsidRPr="00523FAF" w:rsidRDefault="00523FAF" w:rsidP="00523FA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3FAF">
              <w:rPr>
                <w:rFonts w:eastAsia="Calibri"/>
                <w:bCs/>
                <w:sz w:val="28"/>
                <w:szCs w:val="28"/>
              </w:rPr>
              <w:t>2.К</w:t>
            </w:r>
            <w:r w:rsidR="002A613A" w:rsidRPr="00523FAF">
              <w:rPr>
                <w:rFonts w:eastAsia="Calibri"/>
                <w:bCs/>
                <w:sz w:val="28"/>
                <w:szCs w:val="28"/>
              </w:rPr>
              <w:t xml:space="preserve">офе, </w:t>
            </w:r>
          </w:p>
          <w:p w:rsidR="00523FAF" w:rsidRPr="00523FAF" w:rsidRDefault="00523FAF" w:rsidP="00523FA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3FAF">
              <w:rPr>
                <w:rFonts w:eastAsia="Calibri"/>
                <w:bCs/>
                <w:sz w:val="28"/>
                <w:szCs w:val="28"/>
              </w:rPr>
              <w:t>3.К</w:t>
            </w:r>
            <w:r w:rsidR="002A613A" w:rsidRPr="00523FAF">
              <w:rPr>
                <w:rFonts w:eastAsia="Calibri"/>
                <w:bCs/>
                <w:sz w:val="28"/>
                <w:szCs w:val="28"/>
              </w:rPr>
              <w:t xml:space="preserve">акао,  </w:t>
            </w:r>
          </w:p>
          <w:p w:rsidR="00523FAF" w:rsidRPr="00523FAF" w:rsidRDefault="00523FAF" w:rsidP="00523FA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523FAF">
              <w:rPr>
                <w:rFonts w:eastAsia="Calibri"/>
                <w:bCs/>
                <w:sz w:val="28"/>
                <w:szCs w:val="28"/>
              </w:rPr>
              <w:t>4.</w:t>
            </w:r>
            <w:r w:rsidRPr="00523FAF">
              <w:rPr>
                <w:rFonts w:eastAsia="Calibri"/>
                <w:bCs/>
                <w:color w:val="000000"/>
                <w:sz w:val="28"/>
                <w:szCs w:val="28"/>
              </w:rPr>
              <w:t xml:space="preserve"> Напитков   </w:t>
            </w:r>
          </w:p>
          <w:p w:rsidR="002A613A" w:rsidRPr="00523FAF" w:rsidRDefault="00523FAF" w:rsidP="00523FA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3FAF">
              <w:rPr>
                <w:rFonts w:eastAsia="Calibri"/>
                <w:bCs/>
                <w:color w:val="000000"/>
                <w:sz w:val="28"/>
                <w:szCs w:val="28"/>
              </w:rPr>
              <w:t>5. К</w:t>
            </w:r>
            <w:r w:rsidR="002A613A" w:rsidRPr="00523FAF">
              <w:rPr>
                <w:rFonts w:eastAsia="Calibri"/>
                <w:bCs/>
                <w:color w:val="000000"/>
                <w:sz w:val="28"/>
                <w:szCs w:val="28"/>
              </w:rPr>
              <w:t>омпотов из ягод и фруктов.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3A" w:rsidRDefault="002A613A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523FAF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523FAF" w:rsidRPr="004D3909" w:rsidRDefault="00523FA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2A613A" w:rsidTr="002A613A">
        <w:trPr>
          <w:trHeight w:val="408"/>
        </w:trPr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613A" w:rsidRPr="004D3909" w:rsidRDefault="002A613A" w:rsidP="00E50948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4D3909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3A" w:rsidRPr="004D3909" w:rsidRDefault="002A613A" w:rsidP="00E5094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2A613A" w:rsidRPr="004D3909" w:rsidRDefault="002A613A" w:rsidP="00E50948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4D3909">
              <w:rPr>
                <w:b/>
                <w:sz w:val="28"/>
                <w:szCs w:val="28"/>
              </w:rPr>
              <w:t>6</w:t>
            </w:r>
          </w:p>
        </w:tc>
      </w:tr>
      <w:tr w:rsidR="002A613A" w:rsidTr="00E50948">
        <w:trPr>
          <w:trHeight w:val="436"/>
        </w:trPr>
        <w:tc>
          <w:tcPr>
            <w:tcW w:w="1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13A" w:rsidRPr="004D3909" w:rsidRDefault="002A613A" w:rsidP="00E50948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4D3909">
              <w:rPr>
                <w:rStyle w:val="apple-style-sp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3A" w:rsidRPr="004D3909" w:rsidRDefault="009F7ADF" w:rsidP="00E50948">
            <w:pPr>
              <w:snapToGrid w:val="0"/>
              <w:jc w:val="center"/>
              <w:rPr>
                <w:sz w:val="28"/>
                <w:szCs w:val="28"/>
              </w:rPr>
            </w:pPr>
            <w:r w:rsidRPr="004D3909">
              <w:rPr>
                <w:rStyle w:val="apple-style-span"/>
                <w:b/>
                <w:bCs/>
                <w:sz w:val="28"/>
                <w:szCs w:val="28"/>
              </w:rPr>
              <w:t>72</w:t>
            </w:r>
          </w:p>
        </w:tc>
      </w:tr>
    </w:tbl>
    <w:p w:rsidR="00366DF5" w:rsidRDefault="00366DF5" w:rsidP="00366DF5">
      <w:pPr>
        <w:sectPr w:rsidR="00366DF5">
          <w:footerReference w:type="default" r:id="rId10"/>
          <w:pgSz w:w="16838" w:h="11906" w:orient="landscape"/>
          <w:pgMar w:top="709" w:right="1134" w:bottom="765" w:left="992" w:header="720" w:footer="709" w:gutter="0"/>
          <w:cols w:space="720"/>
          <w:docGrid w:linePitch="360"/>
        </w:sectPr>
      </w:pPr>
    </w:p>
    <w:p w:rsidR="00366DF5" w:rsidRDefault="00366DF5" w:rsidP="00366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учебной  ПРАКТИКИ</w:t>
      </w:r>
    </w:p>
    <w:p w:rsidR="00366DF5" w:rsidRDefault="00366DF5" w:rsidP="00366DF5"/>
    <w:p w:rsidR="00366DF5" w:rsidRDefault="00366DF5" w:rsidP="00366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>4.1. Требования к условиям проведения учебной практики.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учебной практики устанавливаются учебным планом и календарным учебным графиком. Учебная практика проводится, как  правило, в  кулинарном цехе училища, но также может проводиться  в организациях на основе  прямых договоров между организацией и училищем. 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мастерской и рабочих мест мастерской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по количеству обучающихся</w:t>
      </w:r>
      <w:r>
        <w:rPr>
          <w:bCs/>
          <w:sz w:val="28"/>
          <w:szCs w:val="28"/>
        </w:rPr>
        <w:t>: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разделочная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нож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тарелки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миски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кастрюли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сковороды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на мастерскую</w:t>
      </w:r>
      <w:r>
        <w:rPr>
          <w:bCs/>
          <w:sz w:val="28"/>
          <w:szCs w:val="28"/>
        </w:rPr>
        <w:t>: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печь электрическая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духовой шкаф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моечные ванны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весы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кухонный комбайн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мясорубка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противни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инструмента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столовой посуды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66DF5" w:rsidRDefault="00366DF5" w:rsidP="00366DF5"/>
    <w:p w:rsidR="00366DF5" w:rsidRDefault="00366DF5" w:rsidP="00366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Учебная практика проводится   рассредоточенов рамках  профессионального модуля. Условием допуска обучающихся к учебной практике является освоенная программа междисциплинарного курса по соответствующему модулю. Продолжительность рабочего дня для обучающихся в период учебной практики определяется  учебными планами, в пределах, установленных действующим законодательством. Практика завершается дифференцированным зачётом.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350A0" w:rsidRDefault="004350A0" w:rsidP="00366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66DF5" w:rsidRDefault="00366DF5" w:rsidP="00366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учебной практикой осуществляют преподаватели или мастера производственного обучения, а также работники предприятий социальных партнёров, закрепленные за обучающимися. </w:t>
      </w:r>
    </w:p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366DF5" w:rsidRDefault="00366DF5" w:rsidP="00366DF5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</w:p>
    <w:p w:rsidR="00366DF5" w:rsidRPr="0015183D" w:rsidRDefault="00366DF5" w:rsidP="00151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shd w:val="clear" w:color="auto" w:fill="FFFF00"/>
        </w:rPr>
      </w:pPr>
      <w:r>
        <w:rPr>
          <w:b/>
          <w:caps/>
          <w:sz w:val="28"/>
          <w:szCs w:val="28"/>
        </w:rPr>
        <w:t>учебной ПРАКТИКИ</w:t>
      </w:r>
    </w:p>
    <w:p w:rsidR="00366DF5" w:rsidRDefault="00366DF5" w:rsidP="0015183D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rStyle w:val="apple-style-span"/>
          <w:sz w:val="28"/>
          <w:szCs w:val="28"/>
        </w:rPr>
        <w:tab/>
        <w:t>Контроль и оценка результатов освоения программы учебной практики осуществляется мастером производственного обучения в процессе проведения занятий,</w:t>
      </w:r>
      <w:r w:rsidR="004350A0">
        <w:rPr>
          <w:rStyle w:val="apple-style-span"/>
          <w:sz w:val="28"/>
          <w:szCs w:val="28"/>
        </w:rPr>
        <w:t xml:space="preserve"> а также выполнения студентами</w:t>
      </w:r>
      <w:r>
        <w:rPr>
          <w:rStyle w:val="apple-style-span"/>
          <w:sz w:val="28"/>
          <w:szCs w:val="28"/>
        </w:rPr>
        <w:t xml:space="preserve"> учебно-производственных работ.  Аттестация  по учебной практике осуществляется в форме дифференцированного зачета. </w:t>
      </w:r>
    </w:p>
    <w:tbl>
      <w:tblPr>
        <w:tblW w:w="9660" w:type="dxa"/>
        <w:tblInd w:w="87" w:type="dxa"/>
        <w:tblLayout w:type="fixed"/>
        <w:tblLook w:val="0000"/>
      </w:tblPr>
      <w:tblGrid>
        <w:gridCol w:w="5266"/>
        <w:gridCol w:w="4394"/>
      </w:tblGrid>
      <w:tr w:rsidR="00366DF5" w:rsidTr="00C06804"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66DF5" w:rsidRDefault="00366DF5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66DF5" w:rsidTr="00C06804"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Pr="000E7B19" w:rsidRDefault="00366DF5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7.1. Готовить и оформлять простые холодные и горячие сладкие блюда.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pStyle w:val="c5"/>
              <w:spacing w:before="0" w:after="0" w:line="480" w:lineRule="auto"/>
              <w:rPr>
                <w:bCs/>
                <w:sz w:val="28"/>
                <w:szCs w:val="28"/>
              </w:rPr>
            </w:pPr>
            <w:r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>
              <w:rPr>
                <w:bCs/>
                <w:sz w:val="28"/>
                <w:szCs w:val="28"/>
              </w:rPr>
              <w:t>за деятельностью обучающихся</w:t>
            </w:r>
            <w:r>
              <w:rPr>
                <w:rStyle w:val="c2"/>
                <w:bCs/>
                <w:iCs/>
                <w:sz w:val="28"/>
                <w:szCs w:val="28"/>
              </w:rPr>
              <w:t xml:space="preserve"> при выполнения практических  работ в процессе учебной практики</w:t>
            </w:r>
            <w:r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366DF5" w:rsidRDefault="00366DF5" w:rsidP="00E50948">
            <w:pPr>
              <w:rPr>
                <w:bCs/>
                <w:sz w:val="28"/>
                <w:szCs w:val="28"/>
              </w:rPr>
            </w:pPr>
          </w:p>
        </w:tc>
      </w:tr>
      <w:tr w:rsidR="00366DF5" w:rsidTr="00C06804"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Pr="000E7B19" w:rsidRDefault="00366DF5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7.2. Готовить простые</w:t>
            </w:r>
            <w:r w:rsidR="0015183D">
              <w:rPr>
                <w:sz w:val="28"/>
                <w:szCs w:val="28"/>
              </w:rPr>
              <w:t xml:space="preserve"> горячие напитки.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66DF5" w:rsidTr="00C06804">
        <w:trPr>
          <w:trHeight w:val="876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Pr="00FF327C" w:rsidRDefault="00366DF5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ПК 7.3. Готовить и оформлять простые холодные напитки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75" w:type="dxa"/>
        <w:tblInd w:w="72" w:type="dxa"/>
        <w:tblLayout w:type="fixed"/>
        <w:tblLook w:val="0000"/>
      </w:tblPr>
      <w:tblGrid>
        <w:gridCol w:w="5281"/>
        <w:gridCol w:w="4394"/>
      </w:tblGrid>
      <w:tr w:rsidR="00366DF5" w:rsidTr="00C06804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66DF5" w:rsidRDefault="00366DF5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66DF5" w:rsidTr="00C06804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ОК1. Понимать сущность и социальную значимость своей будущей профессии, проя</w:t>
            </w:r>
            <w:r w:rsidR="0015183D">
              <w:rPr>
                <w:sz w:val="28"/>
                <w:szCs w:val="28"/>
              </w:rPr>
              <w:t>влять к ней устойчивый интерес.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rPr>
                <w:sz w:val="28"/>
                <w:szCs w:val="28"/>
              </w:rPr>
            </w:pPr>
          </w:p>
          <w:p w:rsidR="00366DF5" w:rsidRDefault="00366DF5" w:rsidP="00E50948">
            <w:pPr>
              <w:pStyle w:val="c5"/>
              <w:spacing w:before="0" w:after="0" w:line="360" w:lineRule="auto"/>
              <w:rPr>
                <w:rStyle w:val="c2"/>
                <w:bCs/>
                <w:iCs/>
                <w:sz w:val="28"/>
                <w:szCs w:val="28"/>
              </w:rPr>
            </w:pPr>
          </w:p>
          <w:p w:rsidR="00366DF5" w:rsidRDefault="00366DF5" w:rsidP="00E50948">
            <w:pPr>
              <w:pStyle w:val="c5"/>
              <w:spacing w:before="0" w:after="0" w:line="360" w:lineRule="auto"/>
              <w:rPr>
                <w:rStyle w:val="c2"/>
                <w:bCs/>
                <w:iCs/>
                <w:sz w:val="28"/>
                <w:szCs w:val="28"/>
              </w:rPr>
            </w:pPr>
          </w:p>
          <w:p w:rsidR="00366DF5" w:rsidRDefault="00366DF5" w:rsidP="00E50948">
            <w:pPr>
              <w:pStyle w:val="c5"/>
              <w:spacing w:before="0" w:after="0" w:line="360" w:lineRule="auto"/>
              <w:rPr>
                <w:i/>
                <w:iCs/>
                <w:color w:val="0047FF"/>
                <w:sz w:val="28"/>
                <w:szCs w:val="28"/>
              </w:rPr>
            </w:pPr>
            <w:r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>
              <w:rPr>
                <w:bCs/>
                <w:sz w:val="28"/>
                <w:szCs w:val="28"/>
              </w:rPr>
              <w:t>за деятельностью обучающихся</w:t>
            </w:r>
            <w:r>
              <w:rPr>
                <w:rStyle w:val="c2"/>
                <w:bCs/>
                <w:iCs/>
                <w:sz w:val="28"/>
                <w:szCs w:val="28"/>
              </w:rPr>
              <w:t xml:space="preserve"> при выполнения работ в процессе учебной практики</w:t>
            </w:r>
            <w:r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366DF5" w:rsidRDefault="00366DF5" w:rsidP="00E50948">
            <w:pPr>
              <w:pStyle w:val="c5"/>
              <w:spacing w:before="0" w:after="0" w:line="360" w:lineRule="auto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Интерпретация результатов наблюдения за деятельностью обучающегося в процессе учебной практики</w:t>
            </w:r>
          </w:p>
          <w:p w:rsidR="00366DF5" w:rsidRDefault="00366DF5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66DF5" w:rsidTr="00C06804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</w:t>
            </w:r>
            <w:r w:rsidR="0015183D">
              <w:rPr>
                <w:sz w:val="28"/>
                <w:szCs w:val="28"/>
              </w:rPr>
              <w:t>ия, определённых руководителем.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66DF5" w:rsidTr="00C06804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ОК4. Осуществлять поиск информации, необходимой для эффективного вып</w:t>
            </w:r>
            <w:r w:rsidR="0015183D">
              <w:rPr>
                <w:sz w:val="28"/>
                <w:szCs w:val="28"/>
              </w:rPr>
              <w:t>олнения профессиональных задач.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66DF5" w:rsidTr="00C06804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Default="00366DF5" w:rsidP="00E50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ОК5. Использовать информационно-коммуникационные технологии в</w:t>
            </w:r>
            <w:r w:rsidR="0015183D">
              <w:rPr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66DF5" w:rsidTr="00C06804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DF5" w:rsidRPr="0015183D" w:rsidRDefault="00366DF5" w:rsidP="00E50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ОК6. Работать в команде, эффективно общаться с колл</w:t>
            </w:r>
            <w:r w:rsidR="0015183D">
              <w:rPr>
                <w:sz w:val="28"/>
                <w:szCs w:val="28"/>
              </w:rPr>
              <w:t>егами, руководством, клиентами.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6DF5" w:rsidRDefault="00366DF5" w:rsidP="00E50948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66DF5" w:rsidTr="00C06804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DF5" w:rsidRDefault="00366DF5" w:rsidP="00C068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="00C06804"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F5" w:rsidRDefault="00366DF5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06804" w:rsidRDefault="00C06804" w:rsidP="00E0189B">
      <w:pPr>
        <w:rPr>
          <w:b/>
          <w:sz w:val="28"/>
          <w:szCs w:val="28"/>
        </w:rPr>
      </w:pPr>
    </w:p>
    <w:p w:rsidR="00C06804" w:rsidRDefault="00C06804" w:rsidP="00E0189B">
      <w:pPr>
        <w:rPr>
          <w:b/>
          <w:sz w:val="28"/>
          <w:szCs w:val="28"/>
        </w:rPr>
      </w:pPr>
    </w:p>
    <w:p w:rsidR="00C06804" w:rsidRDefault="00C06804" w:rsidP="00E0189B">
      <w:pPr>
        <w:rPr>
          <w:b/>
          <w:sz w:val="28"/>
          <w:szCs w:val="28"/>
        </w:rPr>
      </w:pPr>
    </w:p>
    <w:p w:rsidR="00E0189B" w:rsidRPr="00D503B1" w:rsidRDefault="00E0189B" w:rsidP="00E0189B">
      <w:pPr>
        <w:rPr>
          <w:b/>
          <w:sz w:val="28"/>
          <w:szCs w:val="28"/>
        </w:rPr>
      </w:pPr>
      <w:r w:rsidRPr="00D503B1">
        <w:rPr>
          <w:b/>
          <w:sz w:val="28"/>
          <w:szCs w:val="28"/>
        </w:rPr>
        <w:lastRenderedPageBreak/>
        <w:t>Литература используемая при проведении учебной практики:</w:t>
      </w:r>
    </w:p>
    <w:p w:rsidR="00E0189B" w:rsidRDefault="00E0189B" w:rsidP="00E0189B">
      <w:pPr>
        <w:rPr>
          <w:b/>
          <w:i/>
          <w:sz w:val="28"/>
          <w:szCs w:val="28"/>
        </w:rPr>
      </w:pP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32DDA">
        <w:rPr>
          <w:sz w:val="28"/>
          <w:szCs w:val="28"/>
        </w:rPr>
        <w:t>В. П. Андросов, Т.В. Пыжова, Л. Е. Еськова. Производственное обучение профессии «Кондитер» в двух частях.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32DDA">
        <w:rPr>
          <w:sz w:val="28"/>
          <w:szCs w:val="28"/>
        </w:rPr>
        <w:t>Н. И. Дубровская  Кулинария Лабораторный практикум.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32DDA">
        <w:rPr>
          <w:sz w:val="28"/>
          <w:szCs w:val="28"/>
        </w:rPr>
        <w:t>Н.Э.Харченко, Л. Г.Чеснокова Технология приготовления пищи Практикум.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32DDA">
        <w:rPr>
          <w:sz w:val="28"/>
          <w:szCs w:val="28"/>
        </w:rPr>
        <w:t>Т.С. Голубкина , Н.С. Никифорова Справочник по товароведению продовольственных товаров в двух частях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32DDA">
        <w:rPr>
          <w:sz w:val="28"/>
          <w:szCs w:val="28"/>
        </w:rPr>
        <w:t>С.Н.Козлова Кулинарная характеристика блюд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32DDA">
        <w:rPr>
          <w:sz w:val="28"/>
          <w:szCs w:val="28"/>
        </w:rPr>
        <w:t>Т. А. Качурина  Контрольные материалы по профессии «Повар»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332DDA">
        <w:rPr>
          <w:sz w:val="28"/>
          <w:szCs w:val="28"/>
        </w:rPr>
        <w:t>Л.Н.Сопина  Пособие для повара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332DDA">
        <w:rPr>
          <w:sz w:val="28"/>
          <w:szCs w:val="28"/>
        </w:rPr>
        <w:t>Т.А.Качурина Кулинария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32DDA">
        <w:rPr>
          <w:sz w:val="28"/>
          <w:szCs w:val="28"/>
        </w:rPr>
        <w:t>Н.А.Анфимова Кулинария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332DDA">
        <w:rPr>
          <w:sz w:val="28"/>
          <w:szCs w:val="28"/>
        </w:rPr>
        <w:t xml:space="preserve"> В.В.Ивлева Шеф- повар Практическое руководство  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332DDA">
        <w:rPr>
          <w:sz w:val="28"/>
          <w:szCs w:val="28"/>
        </w:rPr>
        <w:t>В.П.Андросов Т.В.Пыжова  Производственное обучение профессии «Повар» в 4-х частях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332DDA">
        <w:rPr>
          <w:sz w:val="28"/>
          <w:szCs w:val="28"/>
        </w:rPr>
        <w:t>Т.Г.Семиряжко, М.Ю. Дерюгина  Кулинария. Контрольные материалы</w:t>
      </w:r>
    </w:p>
    <w:p w:rsidR="00E0189B" w:rsidRPr="00332DDA" w:rsidRDefault="00E0189B" w:rsidP="00E0189B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332DDA">
        <w:rPr>
          <w:sz w:val="28"/>
          <w:szCs w:val="28"/>
        </w:rPr>
        <w:t>А.И.Здобнов,  В.А.Цыганенко  Сборник рецептур блюд и кулинарных изделий</w:t>
      </w:r>
    </w:p>
    <w:p w:rsidR="00366DF5" w:rsidRDefault="00366DF5" w:rsidP="00366DF5"/>
    <w:p w:rsidR="00366DF5" w:rsidRDefault="00366DF5" w:rsidP="0036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37DC7" w:rsidRDefault="00D37DC7" w:rsidP="00D37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647C0" w:rsidRDefault="003647C0"/>
    <w:sectPr w:rsidR="003647C0" w:rsidSect="00A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C9" w:rsidRDefault="00671CC9">
      <w:r>
        <w:separator/>
      </w:r>
    </w:p>
  </w:endnote>
  <w:endnote w:type="continuationSeparator" w:id="1">
    <w:p w:rsidR="00671CC9" w:rsidRDefault="0067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3" w:rsidRDefault="00671C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3" w:rsidRDefault="006706B9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4" type="#_x0000_t202" style="position:absolute;margin-left:551.6pt;margin-top:.05pt;width:1.1pt;height:13.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" stroked="f">
          <v:fill opacity="0"/>
          <v:textbox inset="0,0,0,0">
            <w:txbxContent>
              <w:p w:rsidR="00397003" w:rsidRDefault="00671CC9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3" w:rsidRDefault="006706B9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784.05pt;margin-top:.05pt;width:1.1pt;height:13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" stroked="f">
          <v:fill opacity="0"/>
          <v:textbox inset="0,0,0,0">
            <w:txbxContent>
              <w:p w:rsidR="00397003" w:rsidRDefault="00671CC9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C9" w:rsidRDefault="00671CC9">
      <w:r>
        <w:separator/>
      </w:r>
    </w:p>
  </w:footnote>
  <w:footnote w:type="continuationSeparator" w:id="1">
    <w:p w:rsidR="00671CC9" w:rsidRDefault="0067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3" w:rsidRDefault="006706B9">
    <w:pPr>
      <w:pStyle w:val="a8"/>
      <w:jc w:val="right"/>
    </w:pPr>
    <w:r>
      <w:fldChar w:fldCharType="begin"/>
    </w:r>
    <w:r w:rsidR="0015183D">
      <w:instrText>PAGE   \* MERGEFORMAT</w:instrText>
    </w:r>
    <w:r>
      <w:fldChar w:fldCharType="separate"/>
    </w:r>
    <w:r w:rsidR="00523FAF">
      <w:rPr>
        <w:noProof/>
        <w:lang w:eastAsia="ru-RU"/>
      </w:rPr>
      <w:t>9</w:t>
    </w:r>
    <w:r>
      <w:fldChar w:fldCharType="end"/>
    </w:r>
  </w:p>
  <w:p w:rsidR="00397003" w:rsidRDefault="00671C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3"/>
    <w:multiLevelType w:val="multilevel"/>
    <w:tmpl w:val="000000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CEC03C0"/>
    <w:multiLevelType w:val="hybridMultilevel"/>
    <w:tmpl w:val="EE72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67253"/>
    <w:multiLevelType w:val="multilevel"/>
    <w:tmpl w:val="40D6C6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60B84246"/>
    <w:multiLevelType w:val="hybridMultilevel"/>
    <w:tmpl w:val="40A0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A5F8D"/>
    <w:multiLevelType w:val="hybridMultilevel"/>
    <w:tmpl w:val="6F38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65475"/>
    <w:multiLevelType w:val="hybridMultilevel"/>
    <w:tmpl w:val="B19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401F6D"/>
    <w:rsid w:val="0015183D"/>
    <w:rsid w:val="002640E3"/>
    <w:rsid w:val="002A613A"/>
    <w:rsid w:val="002C70EE"/>
    <w:rsid w:val="002C780E"/>
    <w:rsid w:val="003647C0"/>
    <w:rsid w:val="00366DF5"/>
    <w:rsid w:val="003C4911"/>
    <w:rsid w:val="00401F6D"/>
    <w:rsid w:val="004350A0"/>
    <w:rsid w:val="004D3909"/>
    <w:rsid w:val="005108DA"/>
    <w:rsid w:val="00523FAF"/>
    <w:rsid w:val="0052777D"/>
    <w:rsid w:val="005B3214"/>
    <w:rsid w:val="006706B9"/>
    <w:rsid w:val="00670B34"/>
    <w:rsid w:val="00671CC9"/>
    <w:rsid w:val="0074382F"/>
    <w:rsid w:val="00796510"/>
    <w:rsid w:val="007A2757"/>
    <w:rsid w:val="008579BA"/>
    <w:rsid w:val="009F7ADF"/>
    <w:rsid w:val="00A31AB1"/>
    <w:rsid w:val="00A52564"/>
    <w:rsid w:val="00A9750F"/>
    <w:rsid w:val="00B958C6"/>
    <w:rsid w:val="00C06804"/>
    <w:rsid w:val="00D37DC7"/>
    <w:rsid w:val="00E0189B"/>
    <w:rsid w:val="00E730B1"/>
    <w:rsid w:val="00E759C5"/>
    <w:rsid w:val="00EE4D4B"/>
    <w:rsid w:val="00EE5EDC"/>
    <w:rsid w:val="00FB60C0"/>
    <w:rsid w:val="00FD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6DF5"/>
    <w:pPr>
      <w:keepNext/>
      <w:tabs>
        <w:tab w:val="left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7DC7"/>
    <w:pPr>
      <w:suppressLineNumbers/>
    </w:pPr>
  </w:style>
  <w:style w:type="character" w:customStyle="1" w:styleId="10">
    <w:name w:val="Заголовок 1 Знак"/>
    <w:basedOn w:val="a0"/>
    <w:link w:val="1"/>
    <w:rsid w:val="00366D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366DF5"/>
  </w:style>
  <w:style w:type="character" w:customStyle="1" w:styleId="a4">
    <w:name w:val="Нижний колонтитул Знак"/>
    <w:link w:val="a5"/>
    <w:rsid w:val="00366DF5"/>
    <w:rPr>
      <w:sz w:val="24"/>
      <w:szCs w:val="24"/>
      <w:lang w:eastAsia="ar-SA"/>
    </w:rPr>
  </w:style>
  <w:style w:type="character" w:customStyle="1" w:styleId="c13c2">
    <w:name w:val="c13 c2"/>
    <w:basedOn w:val="a0"/>
    <w:rsid w:val="00366DF5"/>
  </w:style>
  <w:style w:type="character" w:customStyle="1" w:styleId="apple-style-span">
    <w:name w:val="apple-style-span"/>
    <w:basedOn w:val="a0"/>
    <w:rsid w:val="00366DF5"/>
  </w:style>
  <w:style w:type="paragraph" w:styleId="a6">
    <w:name w:val="Body Text"/>
    <w:basedOn w:val="a"/>
    <w:link w:val="a7"/>
    <w:rsid w:val="00366DF5"/>
    <w:pPr>
      <w:spacing w:after="120"/>
    </w:pPr>
  </w:style>
  <w:style w:type="character" w:customStyle="1" w:styleId="a7">
    <w:name w:val="Основной текст Знак"/>
    <w:basedOn w:val="a0"/>
    <w:link w:val="a6"/>
    <w:rsid w:val="00366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4"/>
    <w:rsid w:val="00366D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366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366D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6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66DF5"/>
    <w:pPr>
      <w:spacing w:before="280" w:after="280"/>
    </w:pPr>
  </w:style>
  <w:style w:type="paragraph" w:customStyle="1" w:styleId="21">
    <w:name w:val="Список 21"/>
    <w:basedOn w:val="a"/>
    <w:rsid w:val="00366DF5"/>
    <w:pPr>
      <w:ind w:left="566" w:hanging="283"/>
    </w:pPr>
  </w:style>
  <w:style w:type="paragraph" w:customStyle="1" w:styleId="c5">
    <w:name w:val="c5"/>
    <w:basedOn w:val="a"/>
    <w:rsid w:val="00366DF5"/>
    <w:pPr>
      <w:spacing w:before="280" w:after="280"/>
    </w:pPr>
  </w:style>
  <w:style w:type="paragraph" w:customStyle="1" w:styleId="2">
    <w:name w:val="Знак2"/>
    <w:basedOn w:val="a"/>
    <w:rsid w:val="00366DF5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66DF5"/>
    <w:pPr>
      <w:ind w:left="720"/>
      <w:contextualSpacing/>
    </w:pPr>
  </w:style>
  <w:style w:type="character" w:styleId="ac">
    <w:name w:val="Emphasis"/>
    <w:basedOn w:val="a0"/>
    <w:qFormat/>
    <w:rsid w:val="002C7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6DF5"/>
    <w:pPr>
      <w:keepNext/>
      <w:tabs>
        <w:tab w:val="left" w:pos="0"/>
      </w:tabs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7DC7"/>
    <w:pPr>
      <w:suppressLineNumbers/>
    </w:pPr>
  </w:style>
  <w:style w:type="character" w:customStyle="1" w:styleId="10">
    <w:name w:val="Заголовок 1 Знак"/>
    <w:basedOn w:val="a0"/>
    <w:link w:val="1"/>
    <w:rsid w:val="00366D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2">
    <w:name w:val="c2"/>
    <w:basedOn w:val="a0"/>
    <w:rsid w:val="00366DF5"/>
  </w:style>
  <w:style w:type="character" w:customStyle="1" w:styleId="a4">
    <w:name w:val="Нижний колонтитул Знак"/>
    <w:link w:val="a5"/>
    <w:rsid w:val="00366DF5"/>
    <w:rPr>
      <w:sz w:val="24"/>
      <w:szCs w:val="24"/>
      <w:lang w:eastAsia="ar-SA"/>
    </w:rPr>
  </w:style>
  <w:style w:type="character" w:customStyle="1" w:styleId="c13c2">
    <w:name w:val="c13 c2"/>
    <w:basedOn w:val="a0"/>
    <w:rsid w:val="00366DF5"/>
  </w:style>
  <w:style w:type="character" w:customStyle="1" w:styleId="apple-style-span">
    <w:name w:val="apple-style-span"/>
    <w:basedOn w:val="a0"/>
    <w:rsid w:val="00366DF5"/>
  </w:style>
  <w:style w:type="paragraph" w:styleId="a6">
    <w:name w:val="Body Text"/>
    <w:basedOn w:val="a"/>
    <w:link w:val="a7"/>
    <w:rsid w:val="00366DF5"/>
    <w:pPr>
      <w:spacing w:after="120"/>
    </w:pPr>
  </w:style>
  <w:style w:type="character" w:customStyle="1" w:styleId="a7">
    <w:name w:val="Основной текст Знак"/>
    <w:basedOn w:val="a0"/>
    <w:link w:val="a6"/>
    <w:rsid w:val="00366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4"/>
    <w:rsid w:val="00366D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366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366D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6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66DF5"/>
    <w:pPr>
      <w:spacing w:before="280" w:after="280"/>
    </w:pPr>
  </w:style>
  <w:style w:type="paragraph" w:customStyle="1" w:styleId="21">
    <w:name w:val="Список 21"/>
    <w:basedOn w:val="a"/>
    <w:rsid w:val="00366DF5"/>
    <w:pPr>
      <w:ind w:left="566" w:hanging="283"/>
    </w:pPr>
  </w:style>
  <w:style w:type="paragraph" w:customStyle="1" w:styleId="c5">
    <w:name w:val="c5"/>
    <w:basedOn w:val="a"/>
    <w:rsid w:val="00366DF5"/>
    <w:pPr>
      <w:spacing w:before="280" w:after="280"/>
    </w:pPr>
  </w:style>
  <w:style w:type="paragraph" w:customStyle="1" w:styleId="2">
    <w:name w:val="Знак2"/>
    <w:basedOn w:val="a"/>
    <w:rsid w:val="00366DF5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66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22</cp:revision>
  <cp:lastPrinted>2015-11-16T09:39:00Z</cp:lastPrinted>
  <dcterms:created xsi:type="dcterms:W3CDTF">2014-10-12T14:34:00Z</dcterms:created>
  <dcterms:modified xsi:type="dcterms:W3CDTF">2015-12-14T10:19:00Z</dcterms:modified>
</cp:coreProperties>
</file>